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073E" w:rsidRPr="00D8073E" w:rsidRDefault="00D8073E" w:rsidP="00D8073E">
      <w:pPr>
        <w:spacing w:after="0" w:line="240" w:lineRule="auto"/>
        <w:jc w:val="center"/>
        <w:rPr>
          <w:rFonts w:ascii="Comic Sans MS" w:hAnsi="Comic Sans MS"/>
          <w:b/>
          <w:sz w:val="20"/>
          <w:szCs w:val="20"/>
        </w:rPr>
      </w:pPr>
      <w:r w:rsidRPr="00D8073E">
        <w:rPr>
          <w:rFonts w:ascii="Comic Sans MS" w:hAnsi="Comic Sans MS"/>
          <w:b/>
          <w:sz w:val="20"/>
          <w:szCs w:val="20"/>
        </w:rPr>
        <w:t>Gemeentelijke Basisschool</w:t>
      </w:r>
    </w:p>
    <w:p w:rsidR="00D8073E" w:rsidRPr="00D8073E" w:rsidRDefault="00D8073E" w:rsidP="00D8073E">
      <w:pPr>
        <w:spacing w:after="0" w:line="240" w:lineRule="auto"/>
        <w:jc w:val="center"/>
        <w:rPr>
          <w:rFonts w:ascii="Comic Sans MS" w:hAnsi="Comic Sans MS"/>
          <w:b/>
          <w:sz w:val="20"/>
          <w:szCs w:val="20"/>
        </w:rPr>
      </w:pPr>
      <w:r w:rsidRPr="00D8073E">
        <w:rPr>
          <w:rFonts w:ascii="Comic Sans MS" w:hAnsi="Comic Sans MS"/>
          <w:b/>
          <w:sz w:val="20"/>
          <w:szCs w:val="20"/>
        </w:rPr>
        <w:t>Jan Frans Willems</w:t>
      </w:r>
    </w:p>
    <w:p w:rsidR="00D8073E" w:rsidRPr="00D8073E" w:rsidRDefault="00D8073E" w:rsidP="00D8073E">
      <w:pPr>
        <w:spacing w:after="0" w:line="240" w:lineRule="auto"/>
        <w:jc w:val="center"/>
        <w:rPr>
          <w:rFonts w:ascii="Comic Sans MS" w:hAnsi="Comic Sans MS"/>
          <w:sz w:val="20"/>
          <w:szCs w:val="20"/>
        </w:rPr>
      </w:pPr>
      <w:r w:rsidRPr="00D8073E">
        <w:rPr>
          <w:rFonts w:ascii="Comic Sans MS" w:hAnsi="Comic Sans MS"/>
          <w:sz w:val="20"/>
          <w:szCs w:val="20"/>
        </w:rPr>
        <w:t>Jef Van Hoofplein 22, 2530 Boechout</w:t>
      </w:r>
    </w:p>
    <w:p w:rsidR="00D8073E" w:rsidRPr="00D8073E" w:rsidRDefault="00D8073E" w:rsidP="00D8073E">
      <w:pPr>
        <w:spacing w:after="0" w:line="240" w:lineRule="auto"/>
        <w:jc w:val="center"/>
        <w:rPr>
          <w:rFonts w:ascii="Comic Sans MS" w:hAnsi="Comic Sans MS"/>
          <w:sz w:val="20"/>
          <w:szCs w:val="20"/>
        </w:rPr>
      </w:pPr>
      <w:r w:rsidRPr="00D8073E">
        <w:rPr>
          <w:rFonts w:ascii="Comic Sans MS" w:hAnsi="Comic Sans MS"/>
          <w:sz w:val="20"/>
          <w:szCs w:val="20"/>
        </w:rPr>
        <w:t>Telefoon: 03.454.50.71</w:t>
      </w:r>
    </w:p>
    <w:p w:rsidR="00D8073E" w:rsidRPr="00D8073E" w:rsidRDefault="00D8073E" w:rsidP="00D8073E">
      <w:pPr>
        <w:spacing w:after="0" w:line="240" w:lineRule="auto"/>
        <w:jc w:val="center"/>
        <w:rPr>
          <w:rFonts w:ascii="Comic Sans MS" w:hAnsi="Comic Sans MS"/>
          <w:sz w:val="20"/>
          <w:szCs w:val="20"/>
        </w:rPr>
      </w:pPr>
      <w:r w:rsidRPr="00D8073E">
        <w:rPr>
          <w:rFonts w:ascii="Comic Sans MS" w:hAnsi="Comic Sans MS"/>
          <w:sz w:val="20"/>
          <w:szCs w:val="20"/>
        </w:rPr>
        <w:t>fax: 03.455.98.64</w:t>
      </w:r>
    </w:p>
    <w:p w:rsidR="00D8073E" w:rsidRDefault="00744554" w:rsidP="00A024EB">
      <w:pPr>
        <w:spacing w:after="0" w:line="240" w:lineRule="auto"/>
        <w:jc w:val="center"/>
        <w:rPr>
          <w:rFonts w:ascii="Comic Sans MS" w:hAnsi="Comic Sans MS"/>
          <w:sz w:val="20"/>
          <w:szCs w:val="20"/>
        </w:rPr>
      </w:pPr>
      <w:hyperlink r:id="rId5" w:history="1">
        <w:r w:rsidR="00D8073E" w:rsidRPr="00D8073E">
          <w:rPr>
            <w:rStyle w:val="Hyperlink"/>
            <w:rFonts w:ascii="Comic Sans MS" w:hAnsi="Comic Sans MS"/>
            <w:sz w:val="20"/>
            <w:szCs w:val="20"/>
          </w:rPr>
          <w:t>www.janfranswillemsschool@boechout.be</w:t>
        </w:r>
      </w:hyperlink>
    </w:p>
    <w:p w:rsidR="00A024EB" w:rsidRPr="00A024EB" w:rsidRDefault="00A024EB" w:rsidP="00A024EB">
      <w:pPr>
        <w:spacing w:after="0" w:line="240" w:lineRule="auto"/>
        <w:jc w:val="center"/>
        <w:rPr>
          <w:rFonts w:ascii="Comic Sans MS" w:hAnsi="Comic Sans MS"/>
          <w:sz w:val="20"/>
          <w:szCs w:val="20"/>
        </w:rPr>
      </w:pPr>
    </w:p>
    <w:p w:rsidR="00D8073E" w:rsidRDefault="00D8073E">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Boechout, </w:t>
      </w:r>
      <w:r w:rsidR="005546E2">
        <w:rPr>
          <w:rFonts w:ascii="Arial" w:hAnsi="Arial" w:cs="Arial"/>
        </w:rPr>
        <w:t>9</w:t>
      </w:r>
      <w:r>
        <w:rPr>
          <w:rFonts w:ascii="Arial" w:hAnsi="Arial" w:cs="Arial"/>
        </w:rPr>
        <w:t xml:space="preserve"> april 2020</w:t>
      </w:r>
    </w:p>
    <w:p w:rsidR="008D7DAA" w:rsidRDefault="00664CE3">
      <w:pPr>
        <w:rPr>
          <w:rFonts w:ascii="Arial" w:hAnsi="Arial" w:cs="Arial"/>
        </w:rPr>
      </w:pPr>
      <w:r>
        <w:rPr>
          <w:rFonts w:ascii="Arial" w:hAnsi="Arial" w:cs="Arial"/>
        </w:rPr>
        <w:t>Beste ouders,</w:t>
      </w:r>
    </w:p>
    <w:p w:rsidR="00610D15" w:rsidRDefault="00610D15">
      <w:pPr>
        <w:rPr>
          <w:rFonts w:ascii="Arial" w:hAnsi="Arial" w:cs="Arial"/>
        </w:rPr>
      </w:pPr>
    </w:p>
    <w:p w:rsidR="00664CE3" w:rsidRDefault="00610D15">
      <w:pPr>
        <w:rPr>
          <w:rFonts w:ascii="Arial" w:hAnsi="Arial" w:cs="Arial"/>
        </w:rPr>
      </w:pPr>
      <w:r>
        <w:rPr>
          <w:rFonts w:ascii="Arial" w:hAnsi="Arial" w:cs="Arial"/>
        </w:rPr>
        <w:t xml:space="preserve">Het zijn bijzondere tijden </w:t>
      </w:r>
      <w:r w:rsidR="0018030D">
        <w:rPr>
          <w:rFonts w:ascii="Arial" w:hAnsi="Arial" w:cs="Arial"/>
        </w:rPr>
        <w:t>en ik hoop</w:t>
      </w:r>
      <w:r>
        <w:rPr>
          <w:rFonts w:ascii="Arial" w:hAnsi="Arial" w:cs="Arial"/>
        </w:rPr>
        <w:t xml:space="preserve"> hierbij </w:t>
      </w:r>
      <w:r w:rsidR="0018030D">
        <w:rPr>
          <w:rFonts w:ascii="Arial" w:hAnsi="Arial" w:cs="Arial"/>
        </w:rPr>
        <w:t xml:space="preserve">van ganser harte </w:t>
      </w:r>
      <w:r>
        <w:rPr>
          <w:rFonts w:ascii="Arial" w:hAnsi="Arial" w:cs="Arial"/>
        </w:rPr>
        <w:t>dat iedereen veilig en gezond mag zijn.</w:t>
      </w:r>
    </w:p>
    <w:p w:rsidR="00664CE3" w:rsidRDefault="00610D15">
      <w:pPr>
        <w:rPr>
          <w:rFonts w:ascii="Arial" w:hAnsi="Arial" w:cs="Arial"/>
        </w:rPr>
      </w:pPr>
      <w:r>
        <w:rPr>
          <w:rFonts w:ascii="Arial" w:hAnsi="Arial" w:cs="Arial"/>
        </w:rPr>
        <w:t xml:space="preserve">Zoals u weet heeft </w:t>
      </w:r>
      <w:r w:rsidR="00FE1F0B">
        <w:rPr>
          <w:rFonts w:ascii="Arial" w:hAnsi="Arial" w:cs="Arial"/>
        </w:rPr>
        <w:t xml:space="preserve">de </w:t>
      </w:r>
      <w:r w:rsidR="00664CE3">
        <w:rPr>
          <w:rFonts w:ascii="Arial" w:hAnsi="Arial" w:cs="Arial"/>
        </w:rPr>
        <w:t>corona</w:t>
      </w:r>
      <w:r w:rsidR="00FE1F0B">
        <w:rPr>
          <w:rFonts w:ascii="Arial" w:hAnsi="Arial" w:cs="Arial"/>
        </w:rPr>
        <w:t>crisis</w:t>
      </w:r>
      <w:r w:rsidR="00812346">
        <w:rPr>
          <w:rFonts w:ascii="Arial" w:hAnsi="Arial" w:cs="Arial"/>
        </w:rPr>
        <w:t xml:space="preserve"> voor een abrupt einde gezorgd a</w:t>
      </w:r>
      <w:r w:rsidR="00664CE3">
        <w:rPr>
          <w:rFonts w:ascii="Arial" w:hAnsi="Arial" w:cs="Arial"/>
        </w:rPr>
        <w:t xml:space="preserve">an </w:t>
      </w:r>
      <w:r w:rsidR="0018030D">
        <w:rPr>
          <w:rFonts w:ascii="Arial" w:hAnsi="Arial" w:cs="Arial"/>
        </w:rPr>
        <w:t>onze</w:t>
      </w:r>
      <w:r w:rsidR="00664CE3">
        <w:rPr>
          <w:rFonts w:ascii="Arial" w:hAnsi="Arial" w:cs="Arial"/>
        </w:rPr>
        <w:t xml:space="preserve"> traditionele </w:t>
      </w:r>
      <w:r w:rsidR="0018030D">
        <w:rPr>
          <w:rFonts w:ascii="Arial" w:hAnsi="Arial" w:cs="Arial"/>
        </w:rPr>
        <w:t>manier van lesgeven</w:t>
      </w:r>
      <w:r>
        <w:rPr>
          <w:rFonts w:ascii="Arial" w:hAnsi="Arial" w:cs="Arial"/>
        </w:rPr>
        <w:t>.  Langs de andere kant</w:t>
      </w:r>
      <w:r w:rsidR="00664CE3">
        <w:rPr>
          <w:rFonts w:ascii="Arial" w:hAnsi="Arial" w:cs="Arial"/>
        </w:rPr>
        <w:t xml:space="preserve"> zorgt </w:t>
      </w:r>
      <w:r>
        <w:rPr>
          <w:rFonts w:ascii="Arial" w:hAnsi="Arial" w:cs="Arial"/>
        </w:rPr>
        <w:t xml:space="preserve">dit </w:t>
      </w:r>
      <w:r w:rsidR="00664CE3">
        <w:rPr>
          <w:rFonts w:ascii="Arial" w:hAnsi="Arial" w:cs="Arial"/>
        </w:rPr>
        <w:t>ervoor dat mijn leerkrachten</w:t>
      </w:r>
      <w:r w:rsidR="00D00880">
        <w:rPr>
          <w:rFonts w:ascii="Arial" w:hAnsi="Arial" w:cs="Arial"/>
        </w:rPr>
        <w:t xml:space="preserve"> – kleuterschool en lagere school - </w:t>
      </w:r>
      <w:r w:rsidR="00664CE3">
        <w:rPr>
          <w:rFonts w:ascii="Arial" w:hAnsi="Arial" w:cs="Arial"/>
        </w:rPr>
        <w:t xml:space="preserve"> zich snel </w:t>
      </w:r>
      <w:r w:rsidR="0018030D">
        <w:rPr>
          <w:rFonts w:ascii="Arial" w:hAnsi="Arial" w:cs="Arial"/>
        </w:rPr>
        <w:t>proberen aanpassen en inwerken</w:t>
      </w:r>
      <w:r w:rsidR="00664CE3">
        <w:rPr>
          <w:rFonts w:ascii="Arial" w:hAnsi="Arial" w:cs="Arial"/>
        </w:rPr>
        <w:t xml:space="preserve"> in het </w:t>
      </w:r>
      <w:r w:rsidR="004F1DA9">
        <w:rPr>
          <w:rFonts w:ascii="Arial" w:hAnsi="Arial" w:cs="Arial"/>
        </w:rPr>
        <w:t>afstandsonderwijs</w:t>
      </w:r>
      <w:r w:rsidR="00664CE3">
        <w:rPr>
          <w:rFonts w:ascii="Arial" w:hAnsi="Arial" w:cs="Arial"/>
        </w:rPr>
        <w:t xml:space="preserve">.  Voor hen is dit een uitdaging die zij samen met </w:t>
      </w:r>
      <w:r w:rsidR="00771E62">
        <w:rPr>
          <w:rFonts w:ascii="Arial" w:hAnsi="Arial" w:cs="Arial"/>
        </w:rPr>
        <w:t xml:space="preserve">u </w:t>
      </w:r>
      <w:r w:rsidR="00664CE3">
        <w:rPr>
          <w:rFonts w:ascii="Arial" w:hAnsi="Arial" w:cs="Arial"/>
        </w:rPr>
        <w:t>willen aangaan!</w:t>
      </w:r>
    </w:p>
    <w:p w:rsidR="00664CE3" w:rsidRDefault="00664CE3">
      <w:pPr>
        <w:rPr>
          <w:rFonts w:ascii="Arial" w:hAnsi="Arial" w:cs="Arial"/>
        </w:rPr>
      </w:pPr>
      <w:r>
        <w:rPr>
          <w:rFonts w:ascii="Arial" w:hAnsi="Arial" w:cs="Arial"/>
        </w:rPr>
        <w:t xml:space="preserve">Een werkgroep heeft zich de voorbije weken gebogen over de aanpak naar alle partijen toe, want ook </w:t>
      </w:r>
      <w:r w:rsidR="00771E62">
        <w:rPr>
          <w:rFonts w:ascii="Arial" w:hAnsi="Arial" w:cs="Arial"/>
        </w:rPr>
        <w:t>u</w:t>
      </w:r>
      <w:r>
        <w:rPr>
          <w:rFonts w:ascii="Arial" w:hAnsi="Arial" w:cs="Arial"/>
        </w:rPr>
        <w:t xml:space="preserve"> als ouder, spe</w:t>
      </w:r>
      <w:r w:rsidR="00771E62">
        <w:rPr>
          <w:rFonts w:ascii="Arial" w:hAnsi="Arial" w:cs="Arial"/>
        </w:rPr>
        <w:t>elt</w:t>
      </w:r>
      <w:r>
        <w:rPr>
          <w:rFonts w:ascii="Arial" w:hAnsi="Arial" w:cs="Arial"/>
        </w:rPr>
        <w:t xml:space="preserve"> een cruciale rol in dit verhaal.  </w:t>
      </w:r>
    </w:p>
    <w:p w:rsidR="00D8073E" w:rsidRPr="005A49A5" w:rsidRDefault="00664CE3">
      <w:pPr>
        <w:rPr>
          <w:rFonts w:ascii="Arial" w:hAnsi="Arial" w:cs="Arial"/>
        </w:rPr>
      </w:pPr>
      <w:r>
        <w:rPr>
          <w:rFonts w:ascii="Arial" w:hAnsi="Arial" w:cs="Arial"/>
        </w:rPr>
        <w:t xml:space="preserve">Vanaf na de paasvakantie geven wij nieuwe leerstof in de vorm van </w:t>
      </w:r>
      <w:r w:rsidRPr="0018030D">
        <w:rPr>
          <w:rFonts w:ascii="Arial" w:hAnsi="Arial" w:cs="Arial"/>
          <w:highlight w:val="magenta"/>
        </w:rPr>
        <w:t>pré-teaching</w:t>
      </w:r>
      <w:r>
        <w:rPr>
          <w:rFonts w:ascii="Arial" w:hAnsi="Arial" w:cs="Arial"/>
        </w:rPr>
        <w:t xml:space="preserve">.  Dat houdt in dat wanneer de schoolpoorten terug opengaan, we deze leerstof </w:t>
      </w:r>
      <w:r w:rsidR="0018030D">
        <w:rPr>
          <w:rFonts w:ascii="Arial" w:hAnsi="Arial" w:cs="Arial"/>
        </w:rPr>
        <w:t>zullen</w:t>
      </w:r>
      <w:r>
        <w:rPr>
          <w:rFonts w:ascii="Arial" w:hAnsi="Arial" w:cs="Arial"/>
        </w:rPr>
        <w:t xml:space="preserve"> herhalen zodat alle kinderen optimale leerkansen kunnen hebben.  </w:t>
      </w:r>
      <w:r w:rsidR="00771E62">
        <w:rPr>
          <w:rFonts w:ascii="Arial" w:hAnsi="Arial" w:cs="Arial"/>
        </w:rPr>
        <w:t xml:space="preserve">                                                              </w:t>
      </w:r>
      <w:r>
        <w:rPr>
          <w:rFonts w:ascii="Arial" w:hAnsi="Arial" w:cs="Arial"/>
        </w:rPr>
        <w:t>Wij werken hiervoor met</w:t>
      </w:r>
      <w:r w:rsidR="004F1DA9">
        <w:rPr>
          <w:rFonts w:ascii="Arial" w:hAnsi="Arial" w:cs="Arial"/>
        </w:rPr>
        <w:t xml:space="preserve"> de online programma’s</w:t>
      </w:r>
      <w:r>
        <w:rPr>
          <w:rFonts w:ascii="Arial" w:hAnsi="Arial" w:cs="Arial"/>
        </w:rPr>
        <w:t xml:space="preserve"> </w:t>
      </w:r>
      <w:r w:rsidRPr="005B5BE3">
        <w:rPr>
          <w:rFonts w:ascii="Arial" w:hAnsi="Arial" w:cs="Arial"/>
          <w:highlight w:val="yellow"/>
        </w:rPr>
        <w:t>google clas</w:t>
      </w:r>
      <w:r w:rsidR="004F1DA9" w:rsidRPr="005B5BE3">
        <w:rPr>
          <w:rFonts w:ascii="Arial" w:hAnsi="Arial" w:cs="Arial"/>
          <w:highlight w:val="yellow"/>
        </w:rPr>
        <w:t>sroom</w:t>
      </w:r>
      <w:r w:rsidR="005B5BE3">
        <w:rPr>
          <w:rFonts w:ascii="Arial" w:hAnsi="Arial" w:cs="Arial"/>
        </w:rPr>
        <w:t xml:space="preserve"> </w:t>
      </w:r>
      <w:r w:rsidR="004F1DA9" w:rsidRPr="005B5BE3">
        <w:rPr>
          <w:rFonts w:ascii="Arial" w:hAnsi="Arial" w:cs="Arial"/>
        </w:rPr>
        <w:t>en</w:t>
      </w:r>
      <w:r w:rsidR="005B5BE3">
        <w:rPr>
          <w:rFonts w:ascii="Arial" w:hAnsi="Arial" w:cs="Arial"/>
        </w:rPr>
        <w:t xml:space="preserve"> </w:t>
      </w:r>
      <w:r w:rsidR="004F1DA9" w:rsidRPr="005B5BE3">
        <w:rPr>
          <w:rFonts w:ascii="Arial" w:hAnsi="Arial" w:cs="Arial"/>
          <w:highlight w:val="green"/>
        </w:rPr>
        <w:t>google meet</w:t>
      </w:r>
      <w:r w:rsidR="00771E62">
        <w:rPr>
          <w:rFonts w:ascii="Arial" w:hAnsi="Arial" w:cs="Arial"/>
        </w:rPr>
        <w:t xml:space="preserve">.  In de classroom staan de taken </w:t>
      </w:r>
      <w:r w:rsidR="00812346">
        <w:rPr>
          <w:rFonts w:ascii="Arial" w:hAnsi="Arial" w:cs="Arial"/>
        </w:rPr>
        <w:t>voor alle klassen van de hele school</w:t>
      </w:r>
      <w:r w:rsidR="00771E62">
        <w:rPr>
          <w:rFonts w:ascii="Arial" w:hAnsi="Arial" w:cs="Arial"/>
        </w:rPr>
        <w:t xml:space="preserve"> genoteerd en de meet is om el</w:t>
      </w:r>
      <w:r w:rsidR="00CC7563">
        <w:rPr>
          <w:rFonts w:ascii="Arial" w:hAnsi="Arial" w:cs="Arial"/>
        </w:rPr>
        <w:t xml:space="preserve">kaar live te zien en te horen.   We hebben hiervoor gekozen omdat het gratis is, eenvoudig in gebruik en op vele toestellen gebruikt kan worden (pc, laptop, tablet, smartphone, </w:t>
      </w:r>
      <w:proofErr w:type="spellStart"/>
      <w:r w:rsidR="00CC7563">
        <w:rPr>
          <w:rFonts w:ascii="Arial" w:hAnsi="Arial" w:cs="Arial"/>
        </w:rPr>
        <w:t>playstation</w:t>
      </w:r>
      <w:proofErr w:type="spellEnd"/>
      <w:r w:rsidR="00CC7563">
        <w:rPr>
          <w:rFonts w:ascii="Arial" w:hAnsi="Arial" w:cs="Arial"/>
        </w:rPr>
        <w:t xml:space="preserve">, </w:t>
      </w:r>
      <w:proofErr w:type="spellStart"/>
      <w:r w:rsidR="00CC7563">
        <w:rPr>
          <w:rFonts w:ascii="Arial" w:hAnsi="Arial" w:cs="Arial"/>
        </w:rPr>
        <w:t>xbox</w:t>
      </w:r>
      <w:proofErr w:type="spellEnd"/>
      <w:r w:rsidR="00CC7563">
        <w:rPr>
          <w:rFonts w:ascii="Arial" w:hAnsi="Arial" w:cs="Arial"/>
        </w:rPr>
        <w:t>).</w:t>
      </w:r>
    </w:p>
    <w:p w:rsidR="00664CE3" w:rsidRPr="00FE1F0B" w:rsidRDefault="00FE1F0B">
      <w:pPr>
        <w:rPr>
          <w:rFonts w:ascii="Arial" w:hAnsi="Arial" w:cs="Arial"/>
          <w:u w:val="single"/>
        </w:rPr>
      </w:pPr>
      <w:r w:rsidRPr="00FE1F0B">
        <w:rPr>
          <w:rFonts w:ascii="Arial" w:hAnsi="Arial" w:cs="Arial"/>
          <w:u w:val="single"/>
        </w:rPr>
        <w:t xml:space="preserve">Alle </w:t>
      </w:r>
      <w:r w:rsidR="00771E62" w:rsidRPr="00FE1F0B">
        <w:rPr>
          <w:rFonts w:ascii="Arial" w:hAnsi="Arial" w:cs="Arial"/>
          <w:u w:val="single"/>
        </w:rPr>
        <w:t>praktisch</w:t>
      </w:r>
      <w:r w:rsidRPr="00FE1F0B">
        <w:rPr>
          <w:rFonts w:ascii="Arial" w:hAnsi="Arial" w:cs="Arial"/>
          <w:u w:val="single"/>
        </w:rPr>
        <w:t>e zaken op een rij</w:t>
      </w:r>
      <w:r w:rsidR="00771E62" w:rsidRPr="00FE1F0B">
        <w:rPr>
          <w:rFonts w:ascii="Arial" w:hAnsi="Arial" w:cs="Arial"/>
          <w:u w:val="single"/>
        </w:rPr>
        <w:t>:</w:t>
      </w:r>
    </w:p>
    <w:p w:rsidR="00771E62" w:rsidRDefault="00CC7563" w:rsidP="00771E62">
      <w:pPr>
        <w:pStyle w:val="Lijstalinea"/>
        <w:numPr>
          <w:ilvl w:val="0"/>
          <w:numId w:val="2"/>
        </w:numPr>
        <w:rPr>
          <w:rFonts w:ascii="Arial" w:hAnsi="Arial" w:cs="Arial"/>
        </w:rPr>
      </w:pPr>
      <w:r>
        <w:rPr>
          <w:rFonts w:ascii="Arial" w:hAnsi="Arial" w:cs="Arial"/>
        </w:rPr>
        <w:t>E</w:t>
      </w:r>
      <w:r w:rsidR="00771E62">
        <w:rPr>
          <w:rFonts w:ascii="Arial" w:hAnsi="Arial" w:cs="Arial"/>
        </w:rPr>
        <w:t>lke leerling heeft een eigen gebruikersnaam en wachtwoord</w:t>
      </w:r>
      <w:r w:rsidR="00FE1F0B">
        <w:rPr>
          <w:rFonts w:ascii="Arial" w:hAnsi="Arial" w:cs="Arial"/>
        </w:rPr>
        <w:t>.</w:t>
      </w:r>
    </w:p>
    <w:p w:rsidR="00771E62" w:rsidRDefault="00771E62" w:rsidP="00FE1F0B">
      <w:pPr>
        <w:pStyle w:val="Lijstalinea"/>
        <w:pBdr>
          <w:top w:val="single" w:sz="4" w:space="1" w:color="auto"/>
          <w:left w:val="single" w:sz="4" w:space="4" w:color="auto"/>
          <w:bottom w:val="single" w:sz="4" w:space="1" w:color="auto"/>
          <w:right w:val="single" w:sz="4" w:space="4" w:color="auto"/>
        </w:pBdr>
        <w:jc w:val="both"/>
        <w:rPr>
          <w:rFonts w:ascii="Arial" w:hAnsi="Arial" w:cs="Arial"/>
        </w:rPr>
      </w:pPr>
      <w:r>
        <w:rPr>
          <w:rFonts w:ascii="Arial" w:hAnsi="Arial" w:cs="Arial"/>
        </w:rPr>
        <w:t xml:space="preserve">gebruikersnaam: </w:t>
      </w:r>
      <w:hyperlink r:id="rId6" w:history="1">
        <w:r w:rsidRPr="001A60E7">
          <w:rPr>
            <w:rStyle w:val="Hyperlink"/>
            <w:rFonts w:ascii="Arial" w:hAnsi="Arial" w:cs="Arial"/>
          </w:rPr>
          <w:t>voornaamnaam@janfranswillemsschool.be</w:t>
        </w:r>
      </w:hyperlink>
    </w:p>
    <w:p w:rsidR="00771E62" w:rsidRDefault="00771E62" w:rsidP="00FE1F0B">
      <w:pPr>
        <w:pStyle w:val="Lijstalinea"/>
        <w:pBdr>
          <w:top w:val="single" w:sz="4" w:space="1" w:color="auto"/>
          <w:left w:val="single" w:sz="4" w:space="4" w:color="auto"/>
          <w:bottom w:val="single" w:sz="4" w:space="1" w:color="auto"/>
          <w:right w:val="single" w:sz="4" w:space="4" w:color="auto"/>
        </w:pBdr>
        <w:jc w:val="both"/>
        <w:rPr>
          <w:rFonts w:ascii="Arial" w:hAnsi="Arial" w:cs="Arial"/>
        </w:rPr>
      </w:pPr>
      <w:r>
        <w:rPr>
          <w:rFonts w:ascii="Arial" w:hAnsi="Arial" w:cs="Arial"/>
        </w:rPr>
        <w:t xml:space="preserve">wachtwoord: </w:t>
      </w:r>
      <w:proofErr w:type="spellStart"/>
      <w:r>
        <w:rPr>
          <w:rFonts w:ascii="Arial" w:hAnsi="Arial" w:cs="Arial"/>
        </w:rPr>
        <w:t>boechout</w:t>
      </w:r>
      <w:proofErr w:type="spellEnd"/>
      <w:r w:rsidR="002341CA">
        <w:rPr>
          <w:rFonts w:ascii="Arial" w:hAnsi="Arial" w:cs="Arial"/>
        </w:rPr>
        <w:t xml:space="preserve">  (enkel voor alle kleuters t.e.m. 3</w:t>
      </w:r>
      <w:r w:rsidR="002341CA" w:rsidRPr="002341CA">
        <w:rPr>
          <w:rFonts w:ascii="Arial" w:hAnsi="Arial" w:cs="Arial"/>
          <w:vertAlign w:val="superscript"/>
        </w:rPr>
        <w:t>de</w:t>
      </w:r>
      <w:r w:rsidR="002341CA">
        <w:rPr>
          <w:rFonts w:ascii="Arial" w:hAnsi="Arial" w:cs="Arial"/>
        </w:rPr>
        <w:t xml:space="preserve"> leerjaar)</w:t>
      </w:r>
    </w:p>
    <w:p w:rsidR="00E221A7" w:rsidRDefault="00E221A7" w:rsidP="00FE1F0B">
      <w:pPr>
        <w:pStyle w:val="Lijstalinea"/>
        <w:pBdr>
          <w:top w:val="single" w:sz="4" w:space="1" w:color="auto"/>
          <w:left w:val="single" w:sz="4" w:space="4" w:color="auto"/>
          <w:bottom w:val="single" w:sz="4" w:space="1" w:color="auto"/>
          <w:right w:val="single" w:sz="4" w:space="4" w:color="auto"/>
        </w:pBdr>
        <w:jc w:val="both"/>
        <w:rPr>
          <w:rFonts w:ascii="Arial" w:hAnsi="Arial" w:cs="Arial"/>
        </w:rPr>
      </w:pPr>
      <w:r>
        <w:rPr>
          <w:rFonts w:ascii="Arial" w:hAnsi="Arial" w:cs="Arial"/>
        </w:rPr>
        <w:t xml:space="preserve">Wij zouden willen vragen om zeker </w:t>
      </w:r>
      <w:r w:rsidR="00542A34">
        <w:rPr>
          <w:rFonts w:ascii="Arial" w:hAnsi="Arial" w:cs="Arial"/>
        </w:rPr>
        <w:t>ten laatste</w:t>
      </w:r>
      <w:r>
        <w:rPr>
          <w:rFonts w:ascii="Arial" w:hAnsi="Arial" w:cs="Arial"/>
        </w:rPr>
        <w:t xml:space="preserve"> donderdag 16 april </w:t>
      </w:r>
      <w:r w:rsidR="00542A34">
        <w:rPr>
          <w:rFonts w:ascii="Arial" w:hAnsi="Arial" w:cs="Arial"/>
        </w:rPr>
        <w:t>de aanmelding in orde te willen brengen.</w:t>
      </w:r>
    </w:p>
    <w:p w:rsidR="00771E62" w:rsidRDefault="00E221A7" w:rsidP="00771E62">
      <w:pPr>
        <w:rPr>
          <w:rFonts w:ascii="Arial" w:hAnsi="Arial" w:cs="Arial"/>
        </w:rPr>
      </w:pPr>
      <w:r>
        <w:rPr>
          <w:rFonts w:ascii="Arial" w:hAnsi="Arial" w:cs="Arial"/>
        </w:rPr>
        <w:tab/>
      </w:r>
    </w:p>
    <w:p w:rsidR="00FE1F0B" w:rsidRPr="0018030D" w:rsidRDefault="00FE1F0B" w:rsidP="00771E62">
      <w:pPr>
        <w:pStyle w:val="Lijstalinea"/>
        <w:numPr>
          <w:ilvl w:val="0"/>
          <w:numId w:val="2"/>
        </w:numPr>
        <w:rPr>
          <w:rFonts w:ascii="Arial" w:hAnsi="Arial" w:cs="Arial"/>
          <w:u w:val="single"/>
        </w:rPr>
      </w:pPr>
      <w:r w:rsidRPr="0018030D">
        <w:rPr>
          <w:rFonts w:ascii="Arial" w:hAnsi="Arial" w:cs="Arial"/>
          <w:u w:val="single"/>
        </w:rPr>
        <w:t>Meet</w:t>
      </w:r>
      <w:r w:rsidR="0018030D">
        <w:rPr>
          <w:rFonts w:ascii="Arial" w:hAnsi="Arial" w:cs="Arial"/>
          <w:u w:val="single"/>
        </w:rPr>
        <w:t>momenten</w:t>
      </w:r>
      <w:r w:rsidRPr="0018030D">
        <w:rPr>
          <w:rFonts w:ascii="Arial" w:hAnsi="Arial" w:cs="Arial"/>
          <w:u w:val="single"/>
        </w:rPr>
        <w:t>:</w:t>
      </w:r>
    </w:p>
    <w:p w:rsidR="00771E62" w:rsidRDefault="00FE1F0B" w:rsidP="00FE1F0B">
      <w:pPr>
        <w:pStyle w:val="Lijstalinea"/>
        <w:numPr>
          <w:ilvl w:val="0"/>
          <w:numId w:val="4"/>
        </w:numPr>
        <w:rPr>
          <w:rFonts w:ascii="Arial" w:hAnsi="Arial" w:cs="Arial"/>
        </w:rPr>
      </w:pPr>
      <w:r>
        <w:rPr>
          <w:rFonts w:ascii="Arial" w:hAnsi="Arial" w:cs="Arial"/>
        </w:rPr>
        <w:t xml:space="preserve">kleuterschool: </w:t>
      </w:r>
      <w:r w:rsidR="0018030D">
        <w:rPr>
          <w:rFonts w:ascii="Arial" w:hAnsi="Arial" w:cs="Arial"/>
        </w:rPr>
        <w:t>2x per week</w:t>
      </w:r>
    </w:p>
    <w:p w:rsidR="00771E62" w:rsidRDefault="00FE1F0B" w:rsidP="00771E62">
      <w:pPr>
        <w:pStyle w:val="Lijstalinea"/>
        <w:numPr>
          <w:ilvl w:val="0"/>
          <w:numId w:val="4"/>
        </w:numPr>
        <w:rPr>
          <w:rFonts w:ascii="Arial" w:hAnsi="Arial" w:cs="Arial"/>
        </w:rPr>
      </w:pPr>
      <w:r>
        <w:rPr>
          <w:rFonts w:ascii="Arial" w:hAnsi="Arial" w:cs="Arial"/>
        </w:rPr>
        <w:t xml:space="preserve">lagere school: </w:t>
      </w:r>
      <w:r w:rsidR="00771E62" w:rsidRPr="00FE1F0B">
        <w:rPr>
          <w:rFonts w:ascii="Arial" w:hAnsi="Arial" w:cs="Arial"/>
        </w:rPr>
        <w:t>dagelijks</w:t>
      </w:r>
    </w:p>
    <w:p w:rsidR="00FE1F0B" w:rsidRDefault="00FE1F0B" w:rsidP="00FE1F0B">
      <w:pPr>
        <w:pStyle w:val="Lijstalinea"/>
        <w:numPr>
          <w:ilvl w:val="0"/>
          <w:numId w:val="4"/>
        </w:numPr>
        <w:rPr>
          <w:rFonts w:ascii="Arial" w:hAnsi="Arial" w:cs="Arial"/>
        </w:rPr>
      </w:pPr>
      <w:r w:rsidRPr="00FE1F0B">
        <w:rPr>
          <w:rFonts w:ascii="Arial" w:hAnsi="Arial" w:cs="Arial"/>
        </w:rPr>
        <w:t xml:space="preserve">duur: </w:t>
      </w:r>
      <w:r w:rsidR="00CC7563" w:rsidRPr="00FE1F0B">
        <w:rPr>
          <w:rFonts w:ascii="Arial" w:hAnsi="Arial" w:cs="Arial"/>
        </w:rPr>
        <w:t xml:space="preserve">maximaal </w:t>
      </w:r>
      <w:r w:rsidR="00CC7563" w:rsidRPr="00FE1F0B">
        <w:rPr>
          <w:rFonts w:ascii="Arial" w:hAnsi="Arial" w:cs="Arial"/>
          <w:i/>
        </w:rPr>
        <w:t>15 minuten</w:t>
      </w:r>
      <w:r w:rsidR="00CC7563" w:rsidRPr="00FE1F0B">
        <w:rPr>
          <w:rFonts w:ascii="Arial" w:hAnsi="Arial" w:cs="Arial"/>
        </w:rPr>
        <w:t xml:space="preserve">.  </w:t>
      </w:r>
    </w:p>
    <w:p w:rsidR="00FE1F0B" w:rsidRPr="00FE1F0B" w:rsidRDefault="00FE1F0B" w:rsidP="00FE1F0B">
      <w:pPr>
        <w:pStyle w:val="Lijstalinea"/>
        <w:numPr>
          <w:ilvl w:val="0"/>
          <w:numId w:val="4"/>
        </w:numPr>
        <w:rPr>
          <w:rFonts w:ascii="Arial" w:hAnsi="Arial" w:cs="Arial"/>
        </w:rPr>
      </w:pPr>
      <w:r>
        <w:rPr>
          <w:rFonts w:ascii="Arial" w:hAnsi="Arial" w:cs="Arial"/>
        </w:rPr>
        <w:t>elke klas heeft een eigen code</w:t>
      </w:r>
      <w:r w:rsidR="00C02660">
        <w:rPr>
          <w:rFonts w:ascii="Arial" w:hAnsi="Arial" w:cs="Arial"/>
        </w:rPr>
        <w:t xml:space="preserve"> en uur</w:t>
      </w:r>
      <w:r>
        <w:rPr>
          <w:rFonts w:ascii="Arial" w:hAnsi="Arial" w:cs="Arial"/>
        </w:rPr>
        <w:t xml:space="preserve"> </w:t>
      </w:r>
      <w:r w:rsidRPr="00FE1F0B">
        <w:rPr>
          <w:rFonts w:ascii="Arial" w:hAnsi="Arial" w:cs="Arial"/>
        </w:rPr>
        <w:t>voor de meet.</w:t>
      </w:r>
    </w:p>
    <w:p w:rsidR="00FE1F0B" w:rsidRPr="00FE1F0B" w:rsidRDefault="00FE1F0B" w:rsidP="00FE1F0B">
      <w:pPr>
        <w:pStyle w:val="Lijstalinea"/>
        <w:ind w:left="1080"/>
        <w:rPr>
          <w:rFonts w:ascii="Arial" w:hAnsi="Arial" w:cs="Arial"/>
        </w:rPr>
      </w:pPr>
    </w:p>
    <w:p w:rsidR="004F1DA9" w:rsidRDefault="00CC7563" w:rsidP="00FE1F0B">
      <w:pPr>
        <w:pStyle w:val="Lijstalinea"/>
        <w:pBdr>
          <w:top w:val="single" w:sz="4" w:space="1" w:color="auto"/>
          <w:left w:val="single" w:sz="4" w:space="4" w:color="auto"/>
          <w:bottom w:val="single" w:sz="4" w:space="1" w:color="auto"/>
          <w:right w:val="single" w:sz="4" w:space="4" w:color="auto"/>
        </w:pBdr>
        <w:rPr>
          <w:rFonts w:ascii="Arial" w:hAnsi="Arial" w:cs="Arial"/>
        </w:rPr>
      </w:pPr>
      <w:r w:rsidRPr="00FE1F0B">
        <w:rPr>
          <w:rFonts w:ascii="Arial" w:hAnsi="Arial" w:cs="Arial"/>
        </w:rPr>
        <w:t xml:space="preserve">Belangrijk om weten is dat deze momenten opgenomen worden, zodat u die altijd later kan herbekijken wanneer het u past.  </w:t>
      </w:r>
    </w:p>
    <w:p w:rsidR="00CC7563" w:rsidRPr="00FE1F0B" w:rsidRDefault="00CC7563" w:rsidP="00FE1F0B">
      <w:pPr>
        <w:pStyle w:val="Lijstalinea"/>
        <w:pBdr>
          <w:top w:val="single" w:sz="4" w:space="1" w:color="auto"/>
          <w:left w:val="single" w:sz="4" w:space="4" w:color="auto"/>
          <w:bottom w:val="single" w:sz="4" w:space="1" w:color="auto"/>
          <w:right w:val="single" w:sz="4" w:space="4" w:color="auto"/>
        </w:pBdr>
        <w:rPr>
          <w:rFonts w:ascii="Arial" w:hAnsi="Arial" w:cs="Arial"/>
        </w:rPr>
      </w:pPr>
      <w:r w:rsidRPr="00FE1F0B">
        <w:rPr>
          <w:rFonts w:ascii="Arial" w:hAnsi="Arial" w:cs="Arial"/>
        </w:rPr>
        <w:t xml:space="preserve">Het is dus geen verplichting om op het aangegeven uur aanwezig te zijn.  </w:t>
      </w:r>
      <w:r w:rsidR="004F1DA9">
        <w:rPr>
          <w:rFonts w:ascii="Arial" w:hAnsi="Arial" w:cs="Arial"/>
        </w:rPr>
        <w:t xml:space="preserve">Er worden geen aanwezigheden genomen.  </w:t>
      </w:r>
      <w:r w:rsidRPr="00FE1F0B">
        <w:rPr>
          <w:rFonts w:ascii="Arial" w:hAnsi="Arial" w:cs="Arial"/>
        </w:rPr>
        <w:t xml:space="preserve">Wij bieden </w:t>
      </w:r>
      <w:r w:rsidR="004F1DA9">
        <w:rPr>
          <w:rFonts w:ascii="Arial" w:hAnsi="Arial" w:cs="Arial"/>
        </w:rPr>
        <w:t xml:space="preserve">verschillende taken </w:t>
      </w:r>
      <w:r w:rsidRPr="00FE1F0B">
        <w:rPr>
          <w:rFonts w:ascii="Arial" w:hAnsi="Arial" w:cs="Arial"/>
        </w:rPr>
        <w:t xml:space="preserve">aan, u </w:t>
      </w:r>
      <w:r w:rsidR="004F1DA9">
        <w:rPr>
          <w:rFonts w:ascii="Arial" w:hAnsi="Arial" w:cs="Arial"/>
        </w:rPr>
        <w:t>bekijkt wat past in de gezinsagenda.</w:t>
      </w:r>
      <w:r w:rsidR="00A024EB">
        <w:rPr>
          <w:rFonts w:ascii="Arial" w:hAnsi="Arial" w:cs="Arial"/>
        </w:rPr>
        <w:t xml:space="preserve">  Wij streven hierbij naar een bepekte werktijd op de computer.</w:t>
      </w:r>
    </w:p>
    <w:p w:rsidR="00D8073E" w:rsidRDefault="00D8073E" w:rsidP="00CC7563">
      <w:pPr>
        <w:pStyle w:val="Lijstalinea"/>
        <w:numPr>
          <w:ilvl w:val="0"/>
          <w:numId w:val="3"/>
        </w:numPr>
        <w:rPr>
          <w:rFonts w:ascii="Arial" w:hAnsi="Arial" w:cs="Arial"/>
        </w:rPr>
      </w:pPr>
      <w:r>
        <w:rPr>
          <w:rFonts w:ascii="Arial" w:hAnsi="Arial" w:cs="Arial"/>
        </w:rPr>
        <w:t>Op de laatste pagina</w:t>
      </w:r>
      <w:r w:rsidR="00FE1F0B">
        <w:rPr>
          <w:rFonts w:ascii="Arial" w:hAnsi="Arial" w:cs="Arial"/>
        </w:rPr>
        <w:t xml:space="preserve"> kan u de uren van de meetmomenten + de klascode terugvinden.</w:t>
      </w:r>
    </w:p>
    <w:p w:rsidR="00A024EB" w:rsidRPr="004F1DA9" w:rsidRDefault="00A024EB" w:rsidP="00A024EB">
      <w:pPr>
        <w:pStyle w:val="Lijstalinea"/>
        <w:ind w:left="1080"/>
        <w:rPr>
          <w:rFonts w:ascii="Arial" w:hAnsi="Arial" w:cs="Arial"/>
        </w:rPr>
      </w:pPr>
    </w:p>
    <w:p w:rsidR="0018030D" w:rsidRPr="0018030D" w:rsidRDefault="0018030D" w:rsidP="00CC7563">
      <w:pPr>
        <w:pStyle w:val="Lijstalinea"/>
        <w:numPr>
          <w:ilvl w:val="0"/>
          <w:numId w:val="2"/>
        </w:numPr>
        <w:rPr>
          <w:rFonts w:ascii="Arial" w:hAnsi="Arial" w:cs="Arial"/>
          <w:u w:val="single"/>
        </w:rPr>
      </w:pPr>
      <w:r w:rsidRPr="0018030D">
        <w:rPr>
          <w:rFonts w:ascii="Arial" w:hAnsi="Arial" w:cs="Arial"/>
          <w:u w:val="single"/>
        </w:rPr>
        <w:t>Ondersteuning voor ouders:</w:t>
      </w:r>
    </w:p>
    <w:p w:rsidR="00CC7563" w:rsidRDefault="00CC7563" w:rsidP="0018030D">
      <w:pPr>
        <w:pStyle w:val="Lijstalinea"/>
        <w:numPr>
          <w:ilvl w:val="0"/>
          <w:numId w:val="4"/>
        </w:numPr>
        <w:rPr>
          <w:rFonts w:ascii="Arial" w:hAnsi="Arial" w:cs="Arial"/>
        </w:rPr>
      </w:pPr>
      <w:r>
        <w:rPr>
          <w:rFonts w:ascii="Arial" w:hAnsi="Arial" w:cs="Arial"/>
        </w:rPr>
        <w:t xml:space="preserve">Er is een </w:t>
      </w:r>
      <w:r w:rsidRPr="0018030D">
        <w:rPr>
          <w:rFonts w:ascii="Arial" w:hAnsi="Arial" w:cs="Arial"/>
          <w:highlight w:val="magenta"/>
        </w:rPr>
        <w:t>stappenplan</w:t>
      </w:r>
      <w:r>
        <w:rPr>
          <w:rFonts w:ascii="Arial" w:hAnsi="Arial" w:cs="Arial"/>
        </w:rPr>
        <w:t xml:space="preserve"> gemaakt om u te ondersteunen bij het gebruik van beide programma’s.</w:t>
      </w:r>
      <w:r w:rsidR="00FE1F0B">
        <w:rPr>
          <w:rFonts w:ascii="Arial" w:hAnsi="Arial" w:cs="Arial"/>
        </w:rPr>
        <w:t xml:space="preserve">  Dit vindt u in bijlage.</w:t>
      </w:r>
    </w:p>
    <w:p w:rsidR="00CC7563" w:rsidRDefault="00FE1F0B" w:rsidP="0018030D">
      <w:pPr>
        <w:pStyle w:val="Lijstalinea"/>
        <w:numPr>
          <w:ilvl w:val="0"/>
          <w:numId w:val="4"/>
        </w:numPr>
        <w:rPr>
          <w:rFonts w:ascii="Arial" w:hAnsi="Arial" w:cs="Arial"/>
        </w:rPr>
      </w:pPr>
      <w:r w:rsidRPr="0018030D">
        <w:rPr>
          <w:rFonts w:ascii="Arial" w:hAnsi="Arial" w:cs="Arial"/>
        </w:rPr>
        <w:t>E</w:t>
      </w:r>
      <w:r w:rsidR="00CC7563" w:rsidRPr="0018030D">
        <w:rPr>
          <w:rFonts w:ascii="Arial" w:hAnsi="Arial" w:cs="Arial"/>
        </w:rPr>
        <w:t>r wordt een</w:t>
      </w:r>
      <w:r w:rsidR="00DC0D98">
        <w:rPr>
          <w:rFonts w:ascii="Arial" w:hAnsi="Arial" w:cs="Arial"/>
        </w:rPr>
        <w:t xml:space="preserve"> online infomoment, een zgn.</w:t>
      </w:r>
      <w:r w:rsidR="00CC7563" w:rsidRPr="0018030D">
        <w:rPr>
          <w:rFonts w:ascii="Arial" w:hAnsi="Arial" w:cs="Arial"/>
        </w:rPr>
        <w:t xml:space="preserve"> </w:t>
      </w:r>
      <w:r w:rsidRPr="0018030D">
        <w:rPr>
          <w:rFonts w:ascii="Arial" w:hAnsi="Arial" w:cs="Arial"/>
          <w:highlight w:val="magenta"/>
        </w:rPr>
        <w:t>meet</w:t>
      </w:r>
      <w:r w:rsidR="00DC0D98">
        <w:rPr>
          <w:rFonts w:ascii="Arial" w:hAnsi="Arial" w:cs="Arial"/>
        </w:rPr>
        <w:t xml:space="preserve">, </w:t>
      </w:r>
      <w:r w:rsidR="00CC7563" w:rsidRPr="0018030D">
        <w:rPr>
          <w:rFonts w:ascii="Arial" w:hAnsi="Arial" w:cs="Arial"/>
        </w:rPr>
        <w:t xml:space="preserve">voorzien voor alle ouders op  </w:t>
      </w:r>
      <w:r w:rsidR="00DC0D98" w:rsidRPr="00DC0D98">
        <w:rPr>
          <w:rFonts w:ascii="Arial" w:hAnsi="Arial" w:cs="Arial"/>
          <w:highlight w:val="magenta"/>
        </w:rPr>
        <w:t>woensdag 15 april om 20u</w:t>
      </w:r>
      <w:r w:rsidR="00B250F9">
        <w:rPr>
          <w:rFonts w:ascii="Arial" w:hAnsi="Arial" w:cs="Arial"/>
        </w:rPr>
        <w:t xml:space="preserve">.  U </w:t>
      </w:r>
      <w:r w:rsidR="00DC0D98">
        <w:rPr>
          <w:rFonts w:ascii="Arial" w:hAnsi="Arial" w:cs="Arial"/>
        </w:rPr>
        <w:t xml:space="preserve">logt hiervoor gewoon in met het account van uw kind en </w:t>
      </w:r>
      <w:r w:rsidR="00B250F9">
        <w:rPr>
          <w:rFonts w:ascii="Arial" w:hAnsi="Arial" w:cs="Arial"/>
        </w:rPr>
        <w:t xml:space="preserve">gebruikt het codewoord ‘kat’. </w:t>
      </w:r>
    </w:p>
    <w:p w:rsidR="00C65F2A" w:rsidRPr="0018030D" w:rsidRDefault="00C65F2A" w:rsidP="0018030D">
      <w:pPr>
        <w:pStyle w:val="Lijstalinea"/>
        <w:numPr>
          <w:ilvl w:val="0"/>
          <w:numId w:val="4"/>
        </w:numPr>
        <w:rPr>
          <w:rFonts w:ascii="Arial" w:hAnsi="Arial" w:cs="Arial"/>
        </w:rPr>
      </w:pPr>
      <w:r>
        <w:rPr>
          <w:rFonts w:ascii="Arial" w:hAnsi="Arial" w:cs="Arial"/>
        </w:rPr>
        <w:t xml:space="preserve">Op de startpagina van onze schoolwebsite vindt u een </w:t>
      </w:r>
      <w:r w:rsidRPr="00C65F2A">
        <w:rPr>
          <w:rFonts w:ascii="Arial" w:hAnsi="Arial" w:cs="Arial"/>
          <w:highlight w:val="magenta"/>
        </w:rPr>
        <w:t>link</w:t>
      </w:r>
      <w:r>
        <w:rPr>
          <w:rFonts w:ascii="Arial" w:hAnsi="Arial" w:cs="Arial"/>
        </w:rPr>
        <w:t xml:space="preserve"> naar het meetmoment voor ouders.</w:t>
      </w:r>
    </w:p>
    <w:p w:rsidR="00CC7563" w:rsidRDefault="00FB345F" w:rsidP="00CC7563">
      <w:pPr>
        <w:pStyle w:val="Lijstalinea"/>
        <w:rPr>
          <w:rFonts w:ascii="Arial" w:hAnsi="Arial" w:cs="Arial"/>
        </w:rPr>
      </w:pPr>
      <w:r>
        <w:rPr>
          <w:rFonts w:ascii="Arial" w:hAnsi="Arial" w:cs="Arial"/>
        </w:rPr>
        <w:t xml:space="preserve">Indien de aanmelding niet lukt, stuur dan een mailtje naar meester Pieter via </w:t>
      </w:r>
      <w:hyperlink r:id="rId7" w:history="1">
        <w:r w:rsidRPr="00FA3CF6">
          <w:rPr>
            <w:rStyle w:val="Hyperlink"/>
            <w:rFonts w:ascii="Arial" w:hAnsi="Arial" w:cs="Arial"/>
          </w:rPr>
          <w:t>pieter.lemmens@jfw.boechout.be</w:t>
        </w:r>
      </w:hyperlink>
      <w:r>
        <w:rPr>
          <w:rFonts w:ascii="Arial" w:hAnsi="Arial" w:cs="Arial"/>
        </w:rPr>
        <w:t xml:space="preserve"> .</w:t>
      </w:r>
    </w:p>
    <w:p w:rsidR="00FB345F" w:rsidRDefault="00FB345F" w:rsidP="00CC7563">
      <w:pPr>
        <w:pStyle w:val="Lijstalinea"/>
        <w:rPr>
          <w:rFonts w:ascii="Arial" w:hAnsi="Arial" w:cs="Arial"/>
        </w:rPr>
      </w:pPr>
    </w:p>
    <w:p w:rsidR="00FB345F" w:rsidRPr="00CC7563" w:rsidRDefault="00FB345F" w:rsidP="00CC7563">
      <w:pPr>
        <w:pStyle w:val="Lijstalinea"/>
        <w:rPr>
          <w:rFonts w:ascii="Arial" w:hAnsi="Arial" w:cs="Arial"/>
        </w:rPr>
      </w:pPr>
    </w:p>
    <w:p w:rsidR="00D00880" w:rsidRDefault="00D00880" w:rsidP="00CC7563">
      <w:pPr>
        <w:pStyle w:val="Lijstalinea"/>
        <w:numPr>
          <w:ilvl w:val="0"/>
          <w:numId w:val="2"/>
        </w:numPr>
        <w:rPr>
          <w:rFonts w:ascii="Arial" w:hAnsi="Arial" w:cs="Arial"/>
          <w:u w:val="single"/>
        </w:rPr>
      </w:pPr>
      <w:r>
        <w:rPr>
          <w:rFonts w:ascii="Arial" w:hAnsi="Arial" w:cs="Arial"/>
          <w:u w:val="single"/>
        </w:rPr>
        <w:t>Verwerking instructie:</w:t>
      </w:r>
    </w:p>
    <w:p w:rsidR="00D00880" w:rsidRDefault="00D00880" w:rsidP="00D00880">
      <w:pPr>
        <w:pStyle w:val="Lijstalinea"/>
        <w:rPr>
          <w:rFonts w:ascii="Arial" w:hAnsi="Arial" w:cs="Arial"/>
        </w:rPr>
      </w:pPr>
      <w:r>
        <w:rPr>
          <w:rFonts w:ascii="Arial" w:hAnsi="Arial" w:cs="Arial"/>
        </w:rPr>
        <w:t>De verwerking van de instructie kan gebeuren op de computer via zelfgemaakte werkbladen of kan ook gebeuren in de schriften van de leerlingen, aparte werkblaadjes, prenten voor kleuters.</w:t>
      </w:r>
    </w:p>
    <w:p w:rsidR="00D00880" w:rsidRPr="00D00880" w:rsidRDefault="00D00880" w:rsidP="00D00880">
      <w:pPr>
        <w:pStyle w:val="Lijstalinea"/>
        <w:rPr>
          <w:rFonts w:ascii="Arial" w:hAnsi="Arial" w:cs="Arial"/>
        </w:rPr>
      </w:pPr>
    </w:p>
    <w:p w:rsidR="0018030D" w:rsidRPr="0018030D" w:rsidRDefault="0018030D" w:rsidP="00CC7563">
      <w:pPr>
        <w:pStyle w:val="Lijstalinea"/>
        <w:numPr>
          <w:ilvl w:val="0"/>
          <w:numId w:val="2"/>
        </w:numPr>
        <w:rPr>
          <w:rFonts w:ascii="Arial" w:hAnsi="Arial" w:cs="Arial"/>
          <w:u w:val="single"/>
        </w:rPr>
      </w:pPr>
      <w:r w:rsidRPr="0018030D">
        <w:rPr>
          <w:rFonts w:ascii="Arial" w:hAnsi="Arial" w:cs="Arial"/>
          <w:u w:val="single"/>
        </w:rPr>
        <w:t xml:space="preserve">Afhalen werkmateriaal: </w:t>
      </w:r>
    </w:p>
    <w:p w:rsidR="00D00880" w:rsidRDefault="00CC7563" w:rsidP="0018030D">
      <w:pPr>
        <w:pStyle w:val="Lijstalinea"/>
        <w:rPr>
          <w:rFonts w:ascii="Arial" w:hAnsi="Arial" w:cs="Arial"/>
        </w:rPr>
      </w:pPr>
      <w:r>
        <w:rPr>
          <w:rFonts w:ascii="Arial" w:hAnsi="Arial" w:cs="Arial"/>
        </w:rPr>
        <w:t xml:space="preserve">Hiervoor organiseren wij op </w:t>
      </w:r>
      <w:r w:rsidRPr="00FE1F0B">
        <w:rPr>
          <w:rFonts w:ascii="Arial" w:hAnsi="Arial" w:cs="Arial"/>
          <w:highlight w:val="magenta"/>
        </w:rPr>
        <w:t xml:space="preserve">vrijdag </w:t>
      </w:r>
      <w:r w:rsidR="00610D15" w:rsidRPr="00FE1F0B">
        <w:rPr>
          <w:rFonts w:ascii="Arial" w:hAnsi="Arial" w:cs="Arial"/>
          <w:highlight w:val="magenta"/>
        </w:rPr>
        <w:t>17 april</w:t>
      </w:r>
      <w:r w:rsidR="00610D15">
        <w:rPr>
          <w:rFonts w:ascii="Arial" w:hAnsi="Arial" w:cs="Arial"/>
        </w:rPr>
        <w:t xml:space="preserve"> een afhaalmoment op school.  </w:t>
      </w:r>
    </w:p>
    <w:p w:rsidR="00D00880" w:rsidRDefault="00610D15" w:rsidP="00D00880">
      <w:pPr>
        <w:pStyle w:val="Lijstalinea"/>
        <w:numPr>
          <w:ilvl w:val="0"/>
          <w:numId w:val="4"/>
        </w:numPr>
        <w:rPr>
          <w:rFonts w:ascii="Arial" w:hAnsi="Arial" w:cs="Arial"/>
        </w:rPr>
      </w:pPr>
      <w:r>
        <w:rPr>
          <w:rFonts w:ascii="Arial" w:hAnsi="Arial" w:cs="Arial"/>
        </w:rPr>
        <w:t xml:space="preserve">Wij verwachten per gezin </w:t>
      </w:r>
      <w:r w:rsidRPr="00FE1F0B">
        <w:rPr>
          <w:rFonts w:ascii="Arial" w:hAnsi="Arial" w:cs="Arial"/>
          <w:i/>
        </w:rPr>
        <w:t>1 ouder</w:t>
      </w:r>
      <w:r>
        <w:rPr>
          <w:rFonts w:ascii="Arial" w:hAnsi="Arial" w:cs="Arial"/>
        </w:rPr>
        <w:t xml:space="preserve"> die al het materiaal komt afhalen</w:t>
      </w:r>
      <w:r w:rsidR="00D00880">
        <w:rPr>
          <w:rFonts w:ascii="Arial" w:hAnsi="Arial" w:cs="Arial"/>
        </w:rPr>
        <w:t xml:space="preserve"> in de klas van het kind</w:t>
      </w:r>
      <w:r>
        <w:rPr>
          <w:rFonts w:ascii="Arial" w:hAnsi="Arial" w:cs="Arial"/>
        </w:rPr>
        <w:t xml:space="preserve">.  </w:t>
      </w:r>
    </w:p>
    <w:p w:rsidR="00D00880" w:rsidRDefault="00D00880" w:rsidP="00D00880">
      <w:pPr>
        <w:pStyle w:val="Lijstalinea"/>
        <w:numPr>
          <w:ilvl w:val="0"/>
          <w:numId w:val="4"/>
        </w:numPr>
        <w:rPr>
          <w:rFonts w:ascii="Arial" w:hAnsi="Arial" w:cs="Arial"/>
        </w:rPr>
      </w:pPr>
      <w:r>
        <w:rPr>
          <w:rFonts w:ascii="Arial" w:hAnsi="Arial" w:cs="Arial"/>
        </w:rPr>
        <w:t>Als je kinderen hebt in de kleuterschool en de lagere school, ga dan eerst het materiaal ophalen in de lagere school en vervolgens in de kleuterschool.</w:t>
      </w:r>
    </w:p>
    <w:p w:rsidR="00CC7563" w:rsidRDefault="00610D15" w:rsidP="00D00880">
      <w:pPr>
        <w:pStyle w:val="Lijstalinea"/>
        <w:numPr>
          <w:ilvl w:val="0"/>
          <w:numId w:val="4"/>
        </w:numPr>
        <w:rPr>
          <w:rFonts w:ascii="Arial" w:hAnsi="Arial" w:cs="Arial"/>
        </w:rPr>
      </w:pPr>
      <w:r>
        <w:rPr>
          <w:rFonts w:ascii="Arial" w:hAnsi="Arial" w:cs="Arial"/>
        </w:rPr>
        <w:t xml:space="preserve">Dit moment zal verlopen volgens </w:t>
      </w:r>
      <w:r w:rsidRPr="0018030D">
        <w:rPr>
          <w:rFonts w:ascii="Arial" w:hAnsi="Arial" w:cs="Arial"/>
          <w:highlight w:val="magenta"/>
        </w:rPr>
        <w:t>een tijdsslot</w:t>
      </w:r>
      <w:r>
        <w:rPr>
          <w:rFonts w:ascii="Arial" w:hAnsi="Arial" w:cs="Arial"/>
        </w:rPr>
        <w:t xml:space="preserve"> (zie </w:t>
      </w:r>
      <w:r w:rsidR="00812346">
        <w:rPr>
          <w:rFonts w:ascii="Arial" w:hAnsi="Arial" w:cs="Arial"/>
        </w:rPr>
        <w:t>blz.3</w:t>
      </w:r>
      <w:r>
        <w:rPr>
          <w:rFonts w:ascii="Arial" w:hAnsi="Arial" w:cs="Arial"/>
        </w:rPr>
        <w:t>)</w:t>
      </w:r>
      <w:r w:rsidR="00D00880">
        <w:rPr>
          <w:rFonts w:ascii="Arial" w:hAnsi="Arial" w:cs="Arial"/>
        </w:rPr>
        <w:t>, een eenrichtingsstroom</w:t>
      </w:r>
      <w:r>
        <w:rPr>
          <w:rFonts w:ascii="Arial" w:hAnsi="Arial" w:cs="Arial"/>
        </w:rPr>
        <w:t xml:space="preserve"> en volgens het motto ‘</w:t>
      </w:r>
      <w:r w:rsidRPr="00FE1F0B">
        <w:rPr>
          <w:rFonts w:ascii="Arial" w:hAnsi="Arial" w:cs="Arial"/>
          <w:highlight w:val="magenta"/>
        </w:rPr>
        <w:t>ophalen en wegwezen’</w:t>
      </w:r>
      <w:r>
        <w:rPr>
          <w:rFonts w:ascii="Arial" w:hAnsi="Arial" w:cs="Arial"/>
        </w:rPr>
        <w:t xml:space="preserve">.  </w:t>
      </w:r>
    </w:p>
    <w:p w:rsidR="00D00880" w:rsidRDefault="00D00880" w:rsidP="00D00880">
      <w:pPr>
        <w:pStyle w:val="Lijstalinea"/>
        <w:numPr>
          <w:ilvl w:val="0"/>
          <w:numId w:val="4"/>
        </w:numPr>
        <w:rPr>
          <w:rFonts w:ascii="Arial" w:hAnsi="Arial" w:cs="Arial"/>
        </w:rPr>
      </w:pPr>
      <w:r>
        <w:rPr>
          <w:rFonts w:ascii="Arial" w:hAnsi="Arial" w:cs="Arial"/>
        </w:rPr>
        <w:t>Volg de pijlen.</w:t>
      </w:r>
    </w:p>
    <w:p w:rsidR="00D00880" w:rsidRPr="00D00880" w:rsidRDefault="00D00880" w:rsidP="00D00880">
      <w:pPr>
        <w:ind w:left="720"/>
        <w:rPr>
          <w:rFonts w:ascii="Arial" w:hAnsi="Arial" w:cs="Arial"/>
        </w:rPr>
      </w:pPr>
      <w:r>
        <w:rPr>
          <w:rFonts w:ascii="Arial" w:hAnsi="Arial" w:cs="Arial"/>
        </w:rPr>
        <w:t xml:space="preserve">Ouders die omwille van professionele redenen niet op het aangewezen tijdstip aanwezig kunnen zijn, melden dit via mail naar </w:t>
      </w:r>
      <w:hyperlink r:id="rId8" w:history="1">
        <w:r w:rsidR="00744554" w:rsidRPr="00C031ED">
          <w:rPr>
            <w:rStyle w:val="Hyperlink"/>
            <w:rFonts w:ascii="Arial" w:hAnsi="Arial" w:cs="Arial"/>
          </w:rPr>
          <w:t>janfranswillemsschool@boechout.be</w:t>
        </w:r>
      </w:hyperlink>
      <w:r>
        <w:rPr>
          <w:rFonts w:ascii="Arial" w:hAnsi="Arial" w:cs="Arial"/>
        </w:rPr>
        <w:t xml:space="preserve"> en dit ten laatste donderdag 16 april.</w:t>
      </w:r>
    </w:p>
    <w:p w:rsidR="0018030D" w:rsidRDefault="0018030D" w:rsidP="0018030D">
      <w:pPr>
        <w:rPr>
          <w:rFonts w:ascii="Arial" w:hAnsi="Arial" w:cs="Arial"/>
        </w:rPr>
      </w:pPr>
    </w:p>
    <w:p w:rsidR="0018030D" w:rsidRDefault="0018030D" w:rsidP="0018030D">
      <w:pPr>
        <w:rPr>
          <w:rFonts w:ascii="Arial" w:hAnsi="Arial" w:cs="Arial"/>
        </w:rPr>
      </w:pPr>
      <w:r>
        <w:rPr>
          <w:rFonts w:ascii="Arial" w:hAnsi="Arial" w:cs="Arial"/>
        </w:rPr>
        <w:t xml:space="preserve">Ik ben mij er heel erg van bewust dat er veel van u gevraagd wordt.  Samen met mijn team ben ik u dan ook zeer dankbaar voor uw tijd, inzet en engagement.  Wees mild voor uzelf en uw kind(eren).  Lukt het een keer niet met een bepaalde taak, leg ze gerust opzij.  Aarzel niet om de leerkracht te contacteren.  Ik heb een topteam dat u beslist met raad en daad zal bijstaan!  </w:t>
      </w:r>
    </w:p>
    <w:p w:rsidR="00C65F2A" w:rsidRDefault="00C65F2A" w:rsidP="0018030D">
      <w:pPr>
        <w:rPr>
          <w:rFonts w:ascii="Arial" w:hAnsi="Arial" w:cs="Arial"/>
        </w:rPr>
      </w:pPr>
      <w:r>
        <w:rPr>
          <w:rFonts w:ascii="Arial" w:hAnsi="Arial" w:cs="Arial"/>
        </w:rPr>
        <w:t>Ik hoop dat we elkaar zeer snel, gezond en wel, opnieuw mogen verwelkomen op onze school.</w:t>
      </w:r>
    </w:p>
    <w:p w:rsidR="00AB0EED" w:rsidRDefault="00AB0EED" w:rsidP="0018030D">
      <w:pPr>
        <w:rPr>
          <w:rFonts w:ascii="Arial" w:hAnsi="Arial" w:cs="Arial"/>
        </w:rPr>
      </w:pPr>
    </w:p>
    <w:p w:rsidR="00D8073E" w:rsidRDefault="00D8073E" w:rsidP="0018030D">
      <w:pPr>
        <w:rPr>
          <w:rFonts w:ascii="Arial" w:hAnsi="Arial" w:cs="Arial"/>
        </w:rPr>
      </w:pPr>
    </w:p>
    <w:p w:rsidR="00D8073E" w:rsidRDefault="00D8073E" w:rsidP="0018030D">
      <w:pPr>
        <w:rPr>
          <w:rFonts w:ascii="Arial" w:hAnsi="Arial" w:cs="Arial"/>
        </w:rPr>
      </w:pPr>
      <w:r>
        <w:rPr>
          <w:rFonts w:ascii="Arial" w:hAnsi="Arial" w:cs="Arial"/>
        </w:rPr>
        <w:t>Vriendelijke groeten,</w:t>
      </w:r>
    </w:p>
    <w:p w:rsidR="00D8073E" w:rsidRDefault="00D8073E" w:rsidP="0018030D">
      <w:pPr>
        <w:rPr>
          <w:rFonts w:ascii="Arial" w:hAnsi="Arial" w:cs="Arial"/>
        </w:rPr>
      </w:pPr>
      <w:r>
        <w:rPr>
          <w:rFonts w:ascii="Arial" w:hAnsi="Arial" w:cs="Arial"/>
        </w:rPr>
        <w:t>Marleen Janssens, directeur</w:t>
      </w:r>
    </w:p>
    <w:p w:rsidR="005546E2" w:rsidRDefault="005546E2" w:rsidP="0018030D">
      <w:pPr>
        <w:rPr>
          <w:rFonts w:ascii="Arial" w:hAnsi="Arial" w:cs="Arial"/>
        </w:rPr>
      </w:pPr>
      <w:r>
        <w:rPr>
          <w:rFonts w:ascii="Arial" w:hAnsi="Arial" w:cs="Arial"/>
        </w:rPr>
        <w:t>en heel het JFW-team.</w:t>
      </w:r>
    </w:p>
    <w:p w:rsidR="00D8073E" w:rsidRDefault="00D8073E" w:rsidP="0018030D">
      <w:pPr>
        <w:rPr>
          <w:rFonts w:ascii="Arial" w:hAnsi="Arial" w:cs="Arial"/>
        </w:rPr>
      </w:pPr>
    </w:p>
    <w:p w:rsidR="007276ED" w:rsidRDefault="007276ED" w:rsidP="0018030D">
      <w:pPr>
        <w:rPr>
          <w:rFonts w:ascii="Arial" w:hAnsi="Arial" w:cs="Arial"/>
        </w:rPr>
      </w:pPr>
    </w:p>
    <w:p w:rsidR="007276ED" w:rsidRDefault="007276ED" w:rsidP="0018030D">
      <w:pPr>
        <w:rPr>
          <w:rFonts w:ascii="Arial" w:hAnsi="Arial" w:cs="Arial"/>
        </w:rPr>
      </w:pPr>
    </w:p>
    <w:p w:rsidR="00A024EB" w:rsidRDefault="00A024EB" w:rsidP="0018030D">
      <w:pPr>
        <w:rPr>
          <w:rFonts w:ascii="Arial" w:hAnsi="Arial" w:cs="Arial"/>
        </w:rPr>
      </w:pPr>
    </w:p>
    <w:p w:rsidR="00955F76" w:rsidRDefault="00955F76" w:rsidP="0018030D">
      <w:pPr>
        <w:rPr>
          <w:rFonts w:ascii="Arial" w:hAnsi="Arial" w:cs="Arial"/>
          <w:b/>
          <w:u w:val="single"/>
        </w:rPr>
      </w:pPr>
      <w:r>
        <w:rPr>
          <w:rFonts w:ascii="Arial" w:hAnsi="Arial" w:cs="Arial"/>
          <w:b/>
          <w:u w:val="single"/>
        </w:rPr>
        <w:t>ALLE HANDIGE ZAKEN OP EEN RIJ:</w:t>
      </w:r>
    </w:p>
    <w:p w:rsidR="00955F76" w:rsidRDefault="00955F76" w:rsidP="0018030D">
      <w:pPr>
        <w:rPr>
          <w:rFonts w:ascii="Arial" w:hAnsi="Arial" w:cs="Arial"/>
          <w:b/>
          <w:u w:val="single"/>
        </w:rPr>
      </w:pPr>
    </w:p>
    <w:p w:rsidR="00D8073E" w:rsidRPr="00955F76" w:rsidRDefault="004F1DA9" w:rsidP="00955F76">
      <w:pPr>
        <w:rPr>
          <w:rFonts w:ascii="Arial" w:hAnsi="Arial" w:cs="Arial"/>
          <w:u w:val="single"/>
        </w:rPr>
      </w:pPr>
      <w:r w:rsidRPr="00955F76">
        <w:rPr>
          <w:rFonts w:ascii="Arial" w:hAnsi="Arial" w:cs="Arial"/>
          <w:u w:val="single"/>
        </w:rPr>
        <w:t>TIJDSSLOT AFHALEN WERKMATERIAAL</w:t>
      </w:r>
      <w:r w:rsidR="002341CA" w:rsidRPr="00955F76">
        <w:rPr>
          <w:rFonts w:ascii="Arial" w:hAnsi="Arial" w:cs="Arial"/>
          <w:u w:val="single"/>
        </w:rPr>
        <w:t xml:space="preserve"> VRIJDAG 17 APRIL</w:t>
      </w:r>
    </w:p>
    <w:p w:rsidR="002341CA" w:rsidRPr="002341CA" w:rsidRDefault="002341CA" w:rsidP="002341CA">
      <w:pPr>
        <w:shd w:val="clear" w:color="auto" w:fill="FFFFFF"/>
        <w:spacing w:after="0" w:line="240" w:lineRule="auto"/>
        <w:textAlignment w:val="baseline"/>
        <w:rPr>
          <w:rFonts w:ascii="Arial" w:eastAsia="Times New Roman" w:hAnsi="Arial" w:cs="Arial"/>
          <w:color w:val="000000"/>
          <w:lang w:eastAsia="nl-NL"/>
        </w:rPr>
      </w:pPr>
      <w:r>
        <w:rPr>
          <w:rFonts w:ascii="Arial" w:eastAsia="Times New Roman" w:hAnsi="Arial" w:cs="Arial"/>
          <w:color w:val="000000"/>
          <w:lang w:eastAsia="nl-NL"/>
        </w:rPr>
        <w:t>10u</w:t>
      </w:r>
      <w:r>
        <w:rPr>
          <w:rFonts w:ascii="Arial" w:eastAsia="Times New Roman" w:hAnsi="Arial" w:cs="Arial"/>
          <w:color w:val="000000"/>
          <w:lang w:eastAsia="nl-NL"/>
        </w:rPr>
        <w:tab/>
      </w:r>
      <w:r>
        <w:rPr>
          <w:rFonts w:ascii="Arial" w:eastAsia="Times New Roman" w:hAnsi="Arial" w:cs="Arial"/>
          <w:color w:val="000000"/>
          <w:lang w:eastAsia="nl-NL"/>
        </w:rPr>
        <w:tab/>
      </w:r>
      <w:r w:rsidRPr="002341CA">
        <w:rPr>
          <w:rFonts w:ascii="Arial" w:eastAsia="Times New Roman" w:hAnsi="Arial" w:cs="Arial"/>
          <w:color w:val="000000"/>
          <w:lang w:eastAsia="nl-NL"/>
        </w:rPr>
        <w:t>al wie zijn familienaam begint met A B C D</w:t>
      </w:r>
    </w:p>
    <w:p w:rsidR="002341CA" w:rsidRPr="002341CA" w:rsidRDefault="002341CA" w:rsidP="002341CA">
      <w:pPr>
        <w:shd w:val="clear" w:color="auto" w:fill="FFFFFF"/>
        <w:spacing w:after="0" w:line="240" w:lineRule="auto"/>
        <w:textAlignment w:val="baseline"/>
        <w:rPr>
          <w:rFonts w:ascii="Arial" w:eastAsia="Times New Roman" w:hAnsi="Arial" w:cs="Arial"/>
          <w:color w:val="000000"/>
          <w:lang w:eastAsia="nl-NL"/>
        </w:rPr>
      </w:pPr>
      <w:r>
        <w:rPr>
          <w:rFonts w:ascii="Arial" w:eastAsia="Times New Roman" w:hAnsi="Arial" w:cs="Arial"/>
          <w:color w:val="000000"/>
          <w:lang w:eastAsia="nl-NL"/>
        </w:rPr>
        <w:t>10.20u</w:t>
      </w:r>
      <w:r w:rsidRPr="002341CA">
        <w:rPr>
          <w:rFonts w:ascii="Arial" w:eastAsia="Times New Roman" w:hAnsi="Arial" w:cs="Arial"/>
          <w:color w:val="000000"/>
          <w:lang w:eastAsia="nl-NL"/>
        </w:rPr>
        <w:t xml:space="preserve"> </w:t>
      </w:r>
      <w:r>
        <w:rPr>
          <w:rFonts w:ascii="Arial" w:eastAsia="Times New Roman" w:hAnsi="Arial" w:cs="Arial"/>
          <w:color w:val="000000"/>
          <w:lang w:eastAsia="nl-NL"/>
        </w:rPr>
        <w:tab/>
      </w:r>
      <w:r w:rsidRPr="002341CA">
        <w:rPr>
          <w:rFonts w:ascii="Arial" w:eastAsia="Times New Roman" w:hAnsi="Arial" w:cs="Arial"/>
          <w:color w:val="000000"/>
          <w:lang w:eastAsia="nl-NL"/>
        </w:rPr>
        <w:t>al wie zijn familienaam begint met E F G H I J K</w:t>
      </w:r>
    </w:p>
    <w:p w:rsidR="002341CA" w:rsidRPr="002341CA" w:rsidRDefault="002341CA" w:rsidP="002341CA">
      <w:pPr>
        <w:shd w:val="clear" w:color="auto" w:fill="FFFFFF"/>
        <w:spacing w:after="0" w:line="240" w:lineRule="auto"/>
        <w:textAlignment w:val="baseline"/>
        <w:rPr>
          <w:rFonts w:ascii="Arial" w:eastAsia="Times New Roman" w:hAnsi="Arial" w:cs="Arial"/>
          <w:color w:val="000000"/>
          <w:lang w:eastAsia="nl-NL"/>
        </w:rPr>
      </w:pPr>
      <w:r>
        <w:rPr>
          <w:rFonts w:ascii="Arial" w:eastAsia="Times New Roman" w:hAnsi="Arial" w:cs="Arial"/>
          <w:color w:val="000000"/>
          <w:lang w:eastAsia="nl-NL"/>
        </w:rPr>
        <w:t>10.40u</w:t>
      </w:r>
      <w:r w:rsidRPr="002341CA">
        <w:rPr>
          <w:rFonts w:ascii="Arial" w:eastAsia="Times New Roman" w:hAnsi="Arial" w:cs="Arial"/>
          <w:color w:val="000000"/>
          <w:lang w:eastAsia="nl-NL"/>
        </w:rPr>
        <w:t xml:space="preserve"> </w:t>
      </w:r>
      <w:r>
        <w:rPr>
          <w:rFonts w:ascii="Arial" w:eastAsia="Times New Roman" w:hAnsi="Arial" w:cs="Arial"/>
          <w:color w:val="000000"/>
          <w:lang w:eastAsia="nl-NL"/>
        </w:rPr>
        <w:tab/>
      </w:r>
      <w:r w:rsidRPr="002341CA">
        <w:rPr>
          <w:rFonts w:ascii="Arial" w:eastAsia="Times New Roman" w:hAnsi="Arial" w:cs="Arial"/>
          <w:color w:val="000000"/>
          <w:lang w:eastAsia="nl-NL"/>
        </w:rPr>
        <w:t>al wie zijn familienaam begint met L M N O P Q R</w:t>
      </w:r>
    </w:p>
    <w:p w:rsidR="002341CA" w:rsidRPr="002341CA" w:rsidRDefault="002341CA" w:rsidP="002341CA">
      <w:pPr>
        <w:shd w:val="clear" w:color="auto" w:fill="FFFFFF"/>
        <w:spacing w:after="0" w:line="240" w:lineRule="auto"/>
        <w:textAlignment w:val="baseline"/>
        <w:rPr>
          <w:rFonts w:ascii="Arial" w:eastAsia="Times New Roman" w:hAnsi="Arial" w:cs="Arial"/>
          <w:color w:val="000000"/>
          <w:lang w:eastAsia="nl-NL"/>
        </w:rPr>
      </w:pPr>
      <w:r>
        <w:rPr>
          <w:rFonts w:ascii="Arial" w:eastAsia="Times New Roman" w:hAnsi="Arial" w:cs="Arial"/>
          <w:color w:val="000000"/>
          <w:lang w:eastAsia="nl-NL"/>
        </w:rPr>
        <w:t>11u</w:t>
      </w:r>
      <w:r w:rsidRPr="002341CA">
        <w:rPr>
          <w:rFonts w:ascii="Arial" w:eastAsia="Times New Roman" w:hAnsi="Arial" w:cs="Arial"/>
          <w:color w:val="000000"/>
          <w:lang w:eastAsia="nl-NL"/>
        </w:rPr>
        <w:t xml:space="preserve"> </w:t>
      </w:r>
      <w:r>
        <w:rPr>
          <w:rFonts w:ascii="Arial" w:eastAsia="Times New Roman" w:hAnsi="Arial" w:cs="Arial"/>
          <w:color w:val="000000"/>
          <w:lang w:eastAsia="nl-NL"/>
        </w:rPr>
        <w:tab/>
      </w:r>
      <w:r>
        <w:rPr>
          <w:rFonts w:ascii="Arial" w:eastAsia="Times New Roman" w:hAnsi="Arial" w:cs="Arial"/>
          <w:color w:val="000000"/>
          <w:lang w:eastAsia="nl-NL"/>
        </w:rPr>
        <w:tab/>
      </w:r>
      <w:r w:rsidRPr="002341CA">
        <w:rPr>
          <w:rFonts w:ascii="Arial" w:eastAsia="Times New Roman" w:hAnsi="Arial" w:cs="Arial"/>
          <w:color w:val="000000"/>
          <w:lang w:eastAsia="nl-NL"/>
        </w:rPr>
        <w:t>al wie zijn familienaam begint met S T U W X Y Z (uitzondering V)</w:t>
      </w:r>
    </w:p>
    <w:p w:rsidR="002341CA" w:rsidRPr="002341CA" w:rsidRDefault="002341CA" w:rsidP="002341CA">
      <w:pPr>
        <w:shd w:val="clear" w:color="auto" w:fill="FFFFFF"/>
        <w:spacing w:after="0" w:line="240" w:lineRule="auto"/>
        <w:textAlignment w:val="baseline"/>
        <w:rPr>
          <w:rFonts w:ascii="Arial" w:eastAsia="Times New Roman" w:hAnsi="Arial" w:cs="Arial"/>
          <w:color w:val="000000"/>
          <w:lang w:eastAsia="nl-NL"/>
        </w:rPr>
      </w:pPr>
      <w:r>
        <w:rPr>
          <w:rFonts w:ascii="Arial" w:eastAsia="Times New Roman" w:hAnsi="Arial" w:cs="Arial"/>
          <w:color w:val="000000"/>
          <w:lang w:eastAsia="nl-NL"/>
        </w:rPr>
        <w:t>11.20u</w:t>
      </w:r>
      <w:r>
        <w:rPr>
          <w:rFonts w:ascii="Arial" w:eastAsia="Times New Roman" w:hAnsi="Arial" w:cs="Arial"/>
          <w:color w:val="000000"/>
          <w:lang w:eastAsia="nl-NL"/>
        </w:rPr>
        <w:tab/>
      </w:r>
      <w:r>
        <w:rPr>
          <w:rFonts w:ascii="Arial" w:eastAsia="Times New Roman" w:hAnsi="Arial" w:cs="Arial"/>
          <w:color w:val="000000"/>
          <w:lang w:eastAsia="nl-NL"/>
        </w:rPr>
        <w:tab/>
      </w:r>
      <w:r w:rsidRPr="002341CA">
        <w:rPr>
          <w:rFonts w:ascii="Arial" w:eastAsia="Times New Roman" w:hAnsi="Arial" w:cs="Arial"/>
          <w:color w:val="000000"/>
          <w:lang w:eastAsia="nl-NL"/>
        </w:rPr>
        <w:t xml:space="preserve">al wie zijn familienaam begint met </w:t>
      </w:r>
      <w:r>
        <w:rPr>
          <w:rFonts w:ascii="Arial" w:eastAsia="Times New Roman" w:hAnsi="Arial" w:cs="Arial"/>
          <w:color w:val="000000"/>
          <w:lang w:eastAsia="nl-NL"/>
        </w:rPr>
        <w:t>V</w:t>
      </w:r>
    </w:p>
    <w:p w:rsidR="004F1DA9" w:rsidRDefault="00542A34" w:rsidP="0018030D">
      <w:pPr>
        <w:rPr>
          <w:rFonts w:ascii="Arial" w:hAnsi="Arial" w:cs="Arial"/>
        </w:rPr>
      </w:pPr>
      <w:r>
        <w:rPr>
          <w:rFonts w:ascii="Arial" w:hAnsi="Arial" w:cs="Arial"/>
        </w:rPr>
        <w:t>VOLG DE PIJLEN!</w:t>
      </w:r>
    </w:p>
    <w:p w:rsidR="004F1DA9" w:rsidRDefault="004F1DA9" w:rsidP="0018030D">
      <w:pPr>
        <w:rPr>
          <w:rFonts w:ascii="Arial" w:hAnsi="Arial" w:cs="Arial"/>
        </w:rPr>
      </w:pPr>
    </w:p>
    <w:p w:rsidR="00AB0EED" w:rsidRPr="00955F76" w:rsidRDefault="00D8073E" w:rsidP="0018030D">
      <w:pPr>
        <w:rPr>
          <w:rFonts w:ascii="Arial" w:hAnsi="Arial" w:cs="Arial"/>
          <w:u w:val="single"/>
        </w:rPr>
      </w:pPr>
      <w:r w:rsidRPr="00955F76">
        <w:rPr>
          <w:rFonts w:ascii="Arial" w:hAnsi="Arial" w:cs="Arial"/>
          <w:u w:val="single"/>
        </w:rPr>
        <w:t>OVERZICHT</w:t>
      </w:r>
      <w:r w:rsidR="005B5BE3" w:rsidRPr="00955F76">
        <w:rPr>
          <w:rFonts w:ascii="Arial" w:hAnsi="Arial" w:cs="Arial"/>
          <w:u w:val="single"/>
        </w:rPr>
        <w:t xml:space="preserve"> CODES</w:t>
      </w:r>
      <w:r w:rsidRPr="00955F76">
        <w:rPr>
          <w:rFonts w:ascii="Arial" w:hAnsi="Arial" w:cs="Arial"/>
          <w:u w:val="single"/>
        </w:rPr>
        <w:t xml:space="preserve"> EN MEETMOMENTEN</w:t>
      </w:r>
    </w:p>
    <w:tbl>
      <w:tblPr>
        <w:tblStyle w:val="Tabelraster"/>
        <w:tblW w:w="9351" w:type="dxa"/>
        <w:tblInd w:w="-147" w:type="dxa"/>
        <w:tblLayout w:type="fixed"/>
        <w:tblLook w:val="04A0" w:firstRow="1" w:lastRow="0" w:firstColumn="1" w:lastColumn="0" w:noHBand="0" w:noVBand="1"/>
      </w:tblPr>
      <w:tblGrid>
        <w:gridCol w:w="673"/>
        <w:gridCol w:w="1312"/>
        <w:gridCol w:w="1701"/>
        <w:gridCol w:w="3193"/>
        <w:gridCol w:w="2472"/>
      </w:tblGrid>
      <w:tr w:rsidR="00807A37" w:rsidRPr="00D8073E" w:rsidTr="00744554">
        <w:tc>
          <w:tcPr>
            <w:tcW w:w="673" w:type="dxa"/>
          </w:tcPr>
          <w:p w:rsidR="00807A37" w:rsidRPr="005B5BE3" w:rsidRDefault="00807A37" w:rsidP="0018030D">
            <w:pPr>
              <w:rPr>
                <w:rFonts w:ascii="Arial" w:hAnsi="Arial" w:cs="Arial"/>
                <w:sz w:val="20"/>
                <w:szCs w:val="20"/>
              </w:rPr>
            </w:pPr>
            <w:r w:rsidRPr="005B5BE3">
              <w:rPr>
                <w:rFonts w:ascii="Arial" w:hAnsi="Arial" w:cs="Arial"/>
                <w:sz w:val="20"/>
                <w:szCs w:val="20"/>
              </w:rPr>
              <w:t>klas</w:t>
            </w:r>
          </w:p>
        </w:tc>
        <w:tc>
          <w:tcPr>
            <w:tcW w:w="1312" w:type="dxa"/>
          </w:tcPr>
          <w:p w:rsidR="00807A37" w:rsidRPr="005B5BE3" w:rsidRDefault="00807A37" w:rsidP="0018030D">
            <w:pPr>
              <w:rPr>
                <w:rFonts w:ascii="Arial" w:hAnsi="Arial" w:cs="Arial"/>
                <w:sz w:val="20"/>
                <w:szCs w:val="20"/>
              </w:rPr>
            </w:pPr>
            <w:r w:rsidRPr="005B5BE3">
              <w:rPr>
                <w:rFonts w:ascii="Arial" w:hAnsi="Arial" w:cs="Arial"/>
                <w:sz w:val="20"/>
                <w:szCs w:val="20"/>
                <w:highlight w:val="yellow"/>
              </w:rPr>
              <w:t>code google classroom</w:t>
            </w:r>
          </w:p>
        </w:tc>
        <w:tc>
          <w:tcPr>
            <w:tcW w:w="1701" w:type="dxa"/>
          </w:tcPr>
          <w:p w:rsidR="00807A37" w:rsidRPr="005B5BE3" w:rsidRDefault="00807A37" w:rsidP="0018030D">
            <w:pPr>
              <w:rPr>
                <w:rFonts w:ascii="Arial" w:hAnsi="Arial" w:cs="Arial"/>
                <w:sz w:val="20"/>
                <w:szCs w:val="20"/>
                <w:highlight w:val="green"/>
              </w:rPr>
            </w:pPr>
            <w:r w:rsidRPr="005B5BE3">
              <w:rPr>
                <w:rFonts w:ascii="Arial" w:hAnsi="Arial" w:cs="Arial"/>
                <w:sz w:val="20"/>
                <w:szCs w:val="20"/>
                <w:highlight w:val="green"/>
              </w:rPr>
              <w:t xml:space="preserve">klascode voor </w:t>
            </w:r>
          </w:p>
          <w:p w:rsidR="00807A37" w:rsidRPr="005B5BE3" w:rsidRDefault="00807A37" w:rsidP="0018030D">
            <w:pPr>
              <w:rPr>
                <w:rFonts w:ascii="Arial" w:hAnsi="Arial" w:cs="Arial"/>
                <w:sz w:val="20"/>
                <w:szCs w:val="20"/>
              </w:rPr>
            </w:pPr>
            <w:r w:rsidRPr="005B5BE3">
              <w:rPr>
                <w:rFonts w:ascii="Arial" w:hAnsi="Arial" w:cs="Arial"/>
                <w:sz w:val="20"/>
                <w:szCs w:val="20"/>
                <w:highlight w:val="green"/>
              </w:rPr>
              <w:t>google meet</w:t>
            </w:r>
          </w:p>
          <w:p w:rsidR="00807A37" w:rsidRPr="005B5BE3" w:rsidRDefault="00807A37" w:rsidP="0018030D">
            <w:pPr>
              <w:rPr>
                <w:rFonts w:ascii="Arial" w:hAnsi="Arial" w:cs="Arial"/>
                <w:sz w:val="20"/>
                <w:szCs w:val="20"/>
              </w:rPr>
            </w:pPr>
          </w:p>
        </w:tc>
        <w:tc>
          <w:tcPr>
            <w:tcW w:w="3193" w:type="dxa"/>
          </w:tcPr>
          <w:p w:rsidR="00807A37" w:rsidRPr="005B5BE3" w:rsidRDefault="00807A37" w:rsidP="0018030D">
            <w:pPr>
              <w:rPr>
                <w:rFonts w:ascii="Arial" w:hAnsi="Arial" w:cs="Arial"/>
                <w:sz w:val="20"/>
                <w:szCs w:val="20"/>
              </w:rPr>
            </w:pPr>
            <w:r w:rsidRPr="005B5BE3">
              <w:rPr>
                <w:rFonts w:ascii="Arial" w:hAnsi="Arial" w:cs="Arial"/>
                <w:sz w:val="20"/>
                <w:szCs w:val="20"/>
              </w:rPr>
              <w:t>meetmomenten</w:t>
            </w:r>
          </w:p>
          <w:p w:rsidR="00807A37" w:rsidRPr="005B5BE3" w:rsidRDefault="00807A37" w:rsidP="0018030D">
            <w:pPr>
              <w:rPr>
                <w:rFonts w:ascii="Arial" w:hAnsi="Arial" w:cs="Arial"/>
                <w:sz w:val="20"/>
                <w:szCs w:val="20"/>
              </w:rPr>
            </w:pPr>
          </w:p>
        </w:tc>
        <w:tc>
          <w:tcPr>
            <w:tcW w:w="2472" w:type="dxa"/>
          </w:tcPr>
          <w:p w:rsidR="00807A37" w:rsidRPr="005B5BE3" w:rsidRDefault="00807A37" w:rsidP="0018030D">
            <w:pPr>
              <w:rPr>
                <w:rFonts w:ascii="Arial" w:hAnsi="Arial" w:cs="Arial"/>
                <w:sz w:val="20"/>
                <w:szCs w:val="20"/>
              </w:rPr>
            </w:pPr>
            <w:r w:rsidRPr="005B5BE3">
              <w:rPr>
                <w:rFonts w:ascii="Arial" w:hAnsi="Arial" w:cs="Arial"/>
                <w:sz w:val="20"/>
                <w:szCs w:val="20"/>
              </w:rPr>
              <w:t>Welke leerkrachten</w:t>
            </w:r>
          </w:p>
          <w:p w:rsidR="00807A37" w:rsidRPr="005B5BE3" w:rsidRDefault="00807A37" w:rsidP="0018030D">
            <w:pPr>
              <w:rPr>
                <w:rFonts w:ascii="Arial" w:hAnsi="Arial" w:cs="Arial"/>
                <w:sz w:val="20"/>
                <w:szCs w:val="20"/>
              </w:rPr>
            </w:pPr>
            <w:r w:rsidRPr="005B5BE3">
              <w:rPr>
                <w:rFonts w:ascii="Arial" w:hAnsi="Arial" w:cs="Arial"/>
                <w:sz w:val="20"/>
                <w:szCs w:val="20"/>
              </w:rPr>
              <w:t>kunnen er taken klaarzetten of zie je tijdens de meet?</w:t>
            </w:r>
          </w:p>
          <w:p w:rsidR="00807A37" w:rsidRPr="005B5BE3" w:rsidRDefault="00807A37" w:rsidP="0018030D">
            <w:pPr>
              <w:rPr>
                <w:rFonts w:ascii="Arial" w:hAnsi="Arial" w:cs="Arial"/>
                <w:sz w:val="20"/>
                <w:szCs w:val="20"/>
              </w:rPr>
            </w:pPr>
          </w:p>
        </w:tc>
      </w:tr>
      <w:tr w:rsidR="00807A37" w:rsidRPr="00744554" w:rsidTr="00744554">
        <w:tc>
          <w:tcPr>
            <w:tcW w:w="673" w:type="dxa"/>
          </w:tcPr>
          <w:p w:rsidR="00807A37" w:rsidRPr="00D8073E" w:rsidRDefault="00807A37" w:rsidP="00AB0EED">
            <w:pPr>
              <w:spacing w:line="360" w:lineRule="auto"/>
              <w:rPr>
                <w:rFonts w:ascii="Arial" w:hAnsi="Arial" w:cs="Arial"/>
              </w:rPr>
            </w:pPr>
            <w:r w:rsidRPr="00D8073E">
              <w:rPr>
                <w:rFonts w:ascii="Arial" w:hAnsi="Arial" w:cs="Arial"/>
              </w:rPr>
              <w:t>0k</w:t>
            </w:r>
          </w:p>
        </w:tc>
        <w:tc>
          <w:tcPr>
            <w:tcW w:w="1312" w:type="dxa"/>
          </w:tcPr>
          <w:p w:rsidR="00807A37" w:rsidRPr="00807A37" w:rsidRDefault="00807A37" w:rsidP="00AB0EED">
            <w:pPr>
              <w:spacing w:line="360" w:lineRule="auto"/>
              <w:rPr>
                <w:rFonts w:ascii="Arial" w:hAnsi="Arial" w:cs="Arial"/>
              </w:rPr>
            </w:pPr>
            <w:r w:rsidRPr="00807A37">
              <w:rPr>
                <w:rFonts w:ascii="Arial" w:hAnsi="Arial" w:cs="Arial"/>
              </w:rPr>
              <w:t>4wwqdfg</w:t>
            </w:r>
          </w:p>
        </w:tc>
        <w:tc>
          <w:tcPr>
            <w:tcW w:w="1701" w:type="dxa"/>
          </w:tcPr>
          <w:p w:rsidR="00807A37" w:rsidRPr="00D8073E" w:rsidRDefault="00744554" w:rsidP="00AB0EED">
            <w:pPr>
              <w:spacing w:line="360" w:lineRule="auto"/>
              <w:rPr>
                <w:rFonts w:ascii="Arial" w:hAnsi="Arial" w:cs="Arial"/>
              </w:rPr>
            </w:pPr>
            <w:proofErr w:type="spellStart"/>
            <w:r>
              <w:rPr>
                <w:rFonts w:ascii="Arial" w:hAnsi="Arial" w:cs="Arial"/>
              </w:rPr>
              <w:t>j</w:t>
            </w:r>
            <w:r w:rsidR="00807A37">
              <w:rPr>
                <w:rFonts w:ascii="Arial" w:hAnsi="Arial" w:cs="Arial"/>
              </w:rPr>
              <w:t>ules</w:t>
            </w:r>
            <w:proofErr w:type="spellEnd"/>
          </w:p>
        </w:tc>
        <w:tc>
          <w:tcPr>
            <w:tcW w:w="3193" w:type="dxa"/>
          </w:tcPr>
          <w:p w:rsidR="00807A37" w:rsidRPr="00807A37" w:rsidRDefault="00807A37" w:rsidP="00EE0E6C">
            <w:pPr>
              <w:spacing w:line="360" w:lineRule="auto"/>
              <w:rPr>
                <w:rFonts w:ascii="Arial" w:hAnsi="Arial" w:cs="Arial"/>
                <w:sz w:val="20"/>
                <w:szCs w:val="20"/>
              </w:rPr>
            </w:pPr>
            <w:r w:rsidRPr="00807A37">
              <w:rPr>
                <w:rFonts w:ascii="Arial" w:hAnsi="Arial" w:cs="Arial"/>
                <w:sz w:val="20"/>
                <w:szCs w:val="20"/>
              </w:rPr>
              <w:t xml:space="preserve">maandag en donderdag: </w:t>
            </w:r>
            <w:r w:rsidR="00EE0E6C">
              <w:rPr>
                <w:rFonts w:ascii="Arial" w:hAnsi="Arial" w:cs="Arial"/>
                <w:sz w:val="20"/>
                <w:szCs w:val="20"/>
              </w:rPr>
              <w:t>9.50</w:t>
            </w:r>
            <w:r w:rsidRPr="00807A37">
              <w:rPr>
                <w:rFonts w:ascii="Arial" w:hAnsi="Arial" w:cs="Arial"/>
                <w:sz w:val="20"/>
                <w:szCs w:val="20"/>
              </w:rPr>
              <w:t>u</w:t>
            </w:r>
          </w:p>
        </w:tc>
        <w:tc>
          <w:tcPr>
            <w:tcW w:w="2472" w:type="dxa"/>
          </w:tcPr>
          <w:p w:rsidR="00807A37" w:rsidRPr="00807A37" w:rsidRDefault="00807A37" w:rsidP="00AB0EED">
            <w:pPr>
              <w:spacing w:line="360" w:lineRule="auto"/>
              <w:rPr>
                <w:rFonts w:ascii="Arial" w:hAnsi="Arial" w:cs="Arial"/>
                <w:sz w:val="20"/>
                <w:szCs w:val="20"/>
                <w:lang w:val="en-GB"/>
              </w:rPr>
            </w:pPr>
            <w:proofErr w:type="spellStart"/>
            <w:r w:rsidRPr="00807A37">
              <w:rPr>
                <w:rFonts w:ascii="Arial" w:hAnsi="Arial" w:cs="Arial"/>
                <w:sz w:val="20"/>
                <w:szCs w:val="20"/>
                <w:lang w:val="en-GB"/>
              </w:rPr>
              <w:t>Juf</w:t>
            </w:r>
            <w:proofErr w:type="spellEnd"/>
            <w:r w:rsidRPr="00807A37">
              <w:rPr>
                <w:rFonts w:ascii="Arial" w:hAnsi="Arial" w:cs="Arial"/>
                <w:sz w:val="20"/>
                <w:szCs w:val="20"/>
                <w:lang w:val="en-GB"/>
              </w:rPr>
              <w:t xml:space="preserve"> Suzy, </w:t>
            </w:r>
            <w:proofErr w:type="spellStart"/>
            <w:r w:rsidRPr="00807A37">
              <w:rPr>
                <w:rFonts w:ascii="Arial" w:hAnsi="Arial" w:cs="Arial"/>
                <w:sz w:val="20"/>
                <w:szCs w:val="20"/>
                <w:lang w:val="en-GB"/>
              </w:rPr>
              <w:t>juf</w:t>
            </w:r>
            <w:proofErr w:type="spellEnd"/>
            <w:r w:rsidRPr="00807A37">
              <w:rPr>
                <w:rFonts w:ascii="Arial" w:hAnsi="Arial" w:cs="Arial"/>
                <w:sz w:val="20"/>
                <w:szCs w:val="20"/>
                <w:lang w:val="en-GB"/>
              </w:rPr>
              <w:t xml:space="preserve"> Naomi, </w:t>
            </w:r>
            <w:proofErr w:type="spellStart"/>
            <w:r w:rsidRPr="00807A37">
              <w:rPr>
                <w:rFonts w:ascii="Arial" w:hAnsi="Arial" w:cs="Arial"/>
                <w:sz w:val="20"/>
                <w:szCs w:val="20"/>
                <w:lang w:val="en-GB"/>
              </w:rPr>
              <w:t>juf</w:t>
            </w:r>
            <w:proofErr w:type="spellEnd"/>
            <w:r w:rsidRPr="00807A37">
              <w:rPr>
                <w:rFonts w:ascii="Arial" w:hAnsi="Arial" w:cs="Arial"/>
                <w:sz w:val="20"/>
                <w:szCs w:val="20"/>
                <w:lang w:val="en-GB"/>
              </w:rPr>
              <w:t xml:space="preserve"> Carmen</w:t>
            </w:r>
          </w:p>
        </w:tc>
      </w:tr>
      <w:tr w:rsidR="00807A37" w:rsidRPr="00744554" w:rsidTr="00744554">
        <w:tc>
          <w:tcPr>
            <w:tcW w:w="673" w:type="dxa"/>
          </w:tcPr>
          <w:p w:rsidR="00807A37" w:rsidRPr="00D8073E" w:rsidRDefault="00807A37" w:rsidP="00AB0EED">
            <w:pPr>
              <w:spacing w:line="360" w:lineRule="auto"/>
              <w:rPr>
                <w:rFonts w:ascii="Arial" w:hAnsi="Arial" w:cs="Arial"/>
              </w:rPr>
            </w:pPr>
            <w:r w:rsidRPr="00D8073E">
              <w:rPr>
                <w:rFonts w:ascii="Arial" w:hAnsi="Arial" w:cs="Arial"/>
              </w:rPr>
              <w:t>1ka</w:t>
            </w:r>
          </w:p>
        </w:tc>
        <w:tc>
          <w:tcPr>
            <w:tcW w:w="1312" w:type="dxa"/>
            <w:vMerge w:val="restart"/>
          </w:tcPr>
          <w:p w:rsidR="00807A37" w:rsidRPr="00807A37" w:rsidRDefault="00744554" w:rsidP="00AB0EED">
            <w:pPr>
              <w:spacing w:line="360" w:lineRule="auto"/>
              <w:rPr>
                <w:rFonts w:ascii="Arial" w:hAnsi="Arial" w:cs="Arial"/>
              </w:rPr>
            </w:pPr>
            <w:r>
              <w:rPr>
                <w:rFonts w:ascii="Arial" w:hAnsi="Arial" w:cs="Arial"/>
              </w:rPr>
              <w:t>hjbsq</w:t>
            </w:r>
            <w:r w:rsidR="00807A37" w:rsidRPr="00807A37">
              <w:rPr>
                <w:rFonts w:ascii="Arial" w:hAnsi="Arial" w:cs="Arial"/>
              </w:rPr>
              <w:t>4f</w:t>
            </w:r>
          </w:p>
        </w:tc>
        <w:tc>
          <w:tcPr>
            <w:tcW w:w="1701" w:type="dxa"/>
          </w:tcPr>
          <w:p w:rsidR="00807A37" w:rsidRPr="00D8073E" w:rsidRDefault="00744554" w:rsidP="00AB0EED">
            <w:pPr>
              <w:spacing w:line="360" w:lineRule="auto"/>
              <w:rPr>
                <w:rFonts w:ascii="Arial" w:hAnsi="Arial" w:cs="Arial"/>
              </w:rPr>
            </w:pPr>
            <w:r>
              <w:rPr>
                <w:rFonts w:ascii="Arial" w:hAnsi="Arial" w:cs="Arial"/>
              </w:rPr>
              <w:t>b</w:t>
            </w:r>
            <w:r w:rsidR="00807A37">
              <w:rPr>
                <w:rFonts w:ascii="Arial" w:hAnsi="Arial" w:cs="Arial"/>
              </w:rPr>
              <w:t>eer</w:t>
            </w:r>
          </w:p>
        </w:tc>
        <w:tc>
          <w:tcPr>
            <w:tcW w:w="3193" w:type="dxa"/>
          </w:tcPr>
          <w:p w:rsidR="00807A37" w:rsidRPr="00807A37" w:rsidRDefault="00807A37" w:rsidP="00EE0E6C">
            <w:pPr>
              <w:spacing w:line="360" w:lineRule="auto"/>
              <w:rPr>
                <w:rFonts w:ascii="Arial" w:hAnsi="Arial" w:cs="Arial"/>
                <w:sz w:val="20"/>
                <w:szCs w:val="20"/>
              </w:rPr>
            </w:pPr>
            <w:r w:rsidRPr="00807A37">
              <w:rPr>
                <w:rFonts w:ascii="Arial" w:hAnsi="Arial" w:cs="Arial"/>
                <w:sz w:val="20"/>
                <w:szCs w:val="20"/>
              </w:rPr>
              <w:t xml:space="preserve">maandag en donderdag: </w:t>
            </w:r>
            <w:r w:rsidR="00EE0E6C">
              <w:rPr>
                <w:rFonts w:ascii="Arial" w:hAnsi="Arial" w:cs="Arial"/>
                <w:sz w:val="20"/>
                <w:szCs w:val="20"/>
              </w:rPr>
              <w:t>9.50u</w:t>
            </w:r>
          </w:p>
        </w:tc>
        <w:tc>
          <w:tcPr>
            <w:tcW w:w="2472" w:type="dxa"/>
            <w:vMerge w:val="restart"/>
          </w:tcPr>
          <w:p w:rsidR="00807A37" w:rsidRPr="00807A37" w:rsidRDefault="00807A37" w:rsidP="00AB0EED">
            <w:pPr>
              <w:spacing w:line="360" w:lineRule="auto"/>
              <w:rPr>
                <w:rFonts w:ascii="Arial" w:hAnsi="Arial" w:cs="Arial"/>
                <w:sz w:val="20"/>
                <w:szCs w:val="20"/>
                <w:lang w:val="en-GB"/>
              </w:rPr>
            </w:pPr>
            <w:proofErr w:type="spellStart"/>
            <w:r w:rsidRPr="00807A37">
              <w:rPr>
                <w:rFonts w:ascii="Arial" w:hAnsi="Arial" w:cs="Arial"/>
                <w:sz w:val="20"/>
                <w:szCs w:val="20"/>
                <w:lang w:val="en-GB"/>
              </w:rPr>
              <w:t>Juf</w:t>
            </w:r>
            <w:proofErr w:type="spellEnd"/>
            <w:r w:rsidRPr="00807A37">
              <w:rPr>
                <w:rFonts w:ascii="Arial" w:hAnsi="Arial" w:cs="Arial"/>
                <w:sz w:val="20"/>
                <w:szCs w:val="20"/>
                <w:lang w:val="en-GB"/>
              </w:rPr>
              <w:t xml:space="preserve"> </w:t>
            </w:r>
            <w:proofErr w:type="spellStart"/>
            <w:r w:rsidRPr="00807A37">
              <w:rPr>
                <w:rFonts w:ascii="Arial" w:hAnsi="Arial" w:cs="Arial"/>
                <w:sz w:val="20"/>
                <w:szCs w:val="20"/>
                <w:lang w:val="en-GB"/>
              </w:rPr>
              <w:t>Maike</w:t>
            </w:r>
            <w:proofErr w:type="spellEnd"/>
            <w:r w:rsidRPr="00807A37">
              <w:rPr>
                <w:rFonts w:ascii="Arial" w:hAnsi="Arial" w:cs="Arial"/>
                <w:sz w:val="20"/>
                <w:szCs w:val="20"/>
                <w:lang w:val="en-GB"/>
              </w:rPr>
              <w:t xml:space="preserve">, </w:t>
            </w:r>
            <w:proofErr w:type="spellStart"/>
            <w:r w:rsidRPr="00807A37">
              <w:rPr>
                <w:rFonts w:ascii="Arial" w:hAnsi="Arial" w:cs="Arial"/>
                <w:sz w:val="20"/>
                <w:szCs w:val="20"/>
                <w:lang w:val="en-GB"/>
              </w:rPr>
              <w:t>juf</w:t>
            </w:r>
            <w:proofErr w:type="spellEnd"/>
            <w:r w:rsidRPr="00807A37">
              <w:rPr>
                <w:rFonts w:ascii="Arial" w:hAnsi="Arial" w:cs="Arial"/>
                <w:sz w:val="20"/>
                <w:szCs w:val="20"/>
                <w:lang w:val="en-GB"/>
              </w:rPr>
              <w:t xml:space="preserve"> Myriam, </w:t>
            </w:r>
            <w:proofErr w:type="spellStart"/>
            <w:r w:rsidRPr="00807A37">
              <w:rPr>
                <w:rFonts w:ascii="Arial" w:hAnsi="Arial" w:cs="Arial"/>
                <w:sz w:val="20"/>
                <w:szCs w:val="20"/>
                <w:lang w:val="en-GB"/>
              </w:rPr>
              <w:t>juf</w:t>
            </w:r>
            <w:proofErr w:type="spellEnd"/>
            <w:r w:rsidRPr="00807A37">
              <w:rPr>
                <w:rFonts w:ascii="Arial" w:hAnsi="Arial" w:cs="Arial"/>
                <w:sz w:val="20"/>
                <w:szCs w:val="20"/>
                <w:lang w:val="en-GB"/>
              </w:rPr>
              <w:t xml:space="preserve"> Naomi</w:t>
            </w:r>
          </w:p>
        </w:tc>
      </w:tr>
      <w:tr w:rsidR="00807A37" w:rsidRPr="00D8073E" w:rsidTr="00744554">
        <w:tc>
          <w:tcPr>
            <w:tcW w:w="673" w:type="dxa"/>
          </w:tcPr>
          <w:p w:rsidR="00807A37" w:rsidRPr="00D8073E" w:rsidRDefault="00807A37" w:rsidP="00AB0EED">
            <w:pPr>
              <w:spacing w:line="360" w:lineRule="auto"/>
              <w:rPr>
                <w:rFonts w:ascii="Arial" w:hAnsi="Arial" w:cs="Arial"/>
              </w:rPr>
            </w:pPr>
            <w:r w:rsidRPr="00D8073E">
              <w:rPr>
                <w:rFonts w:ascii="Arial" w:hAnsi="Arial" w:cs="Arial"/>
              </w:rPr>
              <w:t>1kb</w:t>
            </w:r>
          </w:p>
        </w:tc>
        <w:tc>
          <w:tcPr>
            <w:tcW w:w="1312" w:type="dxa"/>
            <w:vMerge/>
          </w:tcPr>
          <w:p w:rsidR="00807A37" w:rsidRPr="00807A37" w:rsidRDefault="00807A37" w:rsidP="00AB0EED">
            <w:pPr>
              <w:spacing w:line="360" w:lineRule="auto"/>
              <w:rPr>
                <w:rFonts w:ascii="Arial" w:hAnsi="Arial" w:cs="Arial"/>
              </w:rPr>
            </w:pPr>
          </w:p>
        </w:tc>
        <w:tc>
          <w:tcPr>
            <w:tcW w:w="1701" w:type="dxa"/>
          </w:tcPr>
          <w:p w:rsidR="00807A37" w:rsidRPr="00D8073E" w:rsidRDefault="00807A37" w:rsidP="00AB0EED">
            <w:pPr>
              <w:spacing w:line="360" w:lineRule="auto"/>
              <w:rPr>
                <w:rFonts w:ascii="Arial" w:hAnsi="Arial" w:cs="Arial"/>
              </w:rPr>
            </w:pPr>
            <w:r>
              <w:rPr>
                <w:rFonts w:ascii="Arial" w:hAnsi="Arial" w:cs="Arial"/>
              </w:rPr>
              <w:t>kikker</w:t>
            </w:r>
          </w:p>
        </w:tc>
        <w:tc>
          <w:tcPr>
            <w:tcW w:w="3193" w:type="dxa"/>
          </w:tcPr>
          <w:p w:rsidR="00807A37" w:rsidRPr="00807A37" w:rsidRDefault="00807A37" w:rsidP="00AB0EED">
            <w:pPr>
              <w:spacing w:line="360" w:lineRule="auto"/>
              <w:rPr>
                <w:rFonts w:ascii="Arial" w:hAnsi="Arial" w:cs="Arial"/>
                <w:sz w:val="20"/>
                <w:szCs w:val="20"/>
              </w:rPr>
            </w:pPr>
            <w:r w:rsidRPr="00807A37">
              <w:rPr>
                <w:rFonts w:ascii="Arial" w:hAnsi="Arial" w:cs="Arial"/>
                <w:sz w:val="20"/>
                <w:szCs w:val="20"/>
              </w:rPr>
              <w:t>maandag en donderdag: 11</w:t>
            </w:r>
            <w:r w:rsidR="00EE0E6C">
              <w:rPr>
                <w:rFonts w:ascii="Arial" w:hAnsi="Arial" w:cs="Arial"/>
                <w:sz w:val="20"/>
                <w:szCs w:val="20"/>
              </w:rPr>
              <w:t>.05</w:t>
            </w:r>
            <w:r w:rsidRPr="00807A37">
              <w:rPr>
                <w:rFonts w:ascii="Arial" w:hAnsi="Arial" w:cs="Arial"/>
                <w:sz w:val="20"/>
                <w:szCs w:val="20"/>
              </w:rPr>
              <w:t>u</w:t>
            </w:r>
          </w:p>
        </w:tc>
        <w:tc>
          <w:tcPr>
            <w:tcW w:w="2472" w:type="dxa"/>
            <w:vMerge/>
          </w:tcPr>
          <w:p w:rsidR="00807A37" w:rsidRPr="00807A37" w:rsidRDefault="00807A37" w:rsidP="00AB0EED">
            <w:pPr>
              <w:spacing w:line="360" w:lineRule="auto"/>
              <w:rPr>
                <w:rFonts w:ascii="Arial" w:hAnsi="Arial" w:cs="Arial"/>
                <w:sz w:val="20"/>
                <w:szCs w:val="20"/>
              </w:rPr>
            </w:pPr>
          </w:p>
        </w:tc>
      </w:tr>
      <w:tr w:rsidR="00807A37" w:rsidRPr="00D8073E" w:rsidTr="00744554">
        <w:tc>
          <w:tcPr>
            <w:tcW w:w="673" w:type="dxa"/>
          </w:tcPr>
          <w:p w:rsidR="00807A37" w:rsidRPr="00D8073E" w:rsidRDefault="00807A37" w:rsidP="00807A37">
            <w:pPr>
              <w:spacing w:line="360" w:lineRule="auto"/>
              <w:rPr>
                <w:rFonts w:ascii="Arial" w:hAnsi="Arial" w:cs="Arial"/>
              </w:rPr>
            </w:pPr>
            <w:r w:rsidRPr="00D8073E">
              <w:rPr>
                <w:rFonts w:ascii="Arial" w:hAnsi="Arial" w:cs="Arial"/>
              </w:rPr>
              <w:t>2ka</w:t>
            </w:r>
          </w:p>
        </w:tc>
        <w:tc>
          <w:tcPr>
            <w:tcW w:w="1312" w:type="dxa"/>
            <w:vMerge w:val="restart"/>
          </w:tcPr>
          <w:p w:rsidR="00807A37" w:rsidRPr="00807A37" w:rsidRDefault="007276ED" w:rsidP="00807A37">
            <w:pPr>
              <w:spacing w:line="360" w:lineRule="auto"/>
              <w:rPr>
                <w:rFonts w:ascii="Arial" w:hAnsi="Arial" w:cs="Arial"/>
              </w:rPr>
            </w:pPr>
            <w:r>
              <w:rPr>
                <w:rFonts w:ascii="Arial" w:hAnsi="Arial" w:cs="Arial"/>
                <w:color w:val="000000"/>
              </w:rPr>
              <w:t>2zzt3pg</w:t>
            </w:r>
          </w:p>
          <w:p w:rsidR="00807A37" w:rsidRPr="00807A37" w:rsidRDefault="00807A37" w:rsidP="00807A37">
            <w:pPr>
              <w:spacing w:line="360" w:lineRule="auto"/>
              <w:rPr>
                <w:rFonts w:ascii="Arial" w:hAnsi="Arial" w:cs="Arial"/>
              </w:rPr>
            </w:pPr>
          </w:p>
        </w:tc>
        <w:tc>
          <w:tcPr>
            <w:tcW w:w="1701" w:type="dxa"/>
          </w:tcPr>
          <w:p w:rsidR="00807A37" w:rsidRPr="00D8073E" w:rsidRDefault="00807A37" w:rsidP="00807A37">
            <w:pPr>
              <w:spacing w:line="360" w:lineRule="auto"/>
              <w:rPr>
                <w:rFonts w:ascii="Arial" w:hAnsi="Arial" w:cs="Arial"/>
              </w:rPr>
            </w:pPr>
            <w:r>
              <w:rPr>
                <w:rFonts w:ascii="Arial" w:hAnsi="Arial" w:cs="Arial"/>
              </w:rPr>
              <w:t>molen</w:t>
            </w:r>
          </w:p>
        </w:tc>
        <w:tc>
          <w:tcPr>
            <w:tcW w:w="3193" w:type="dxa"/>
          </w:tcPr>
          <w:p w:rsidR="00807A37" w:rsidRPr="00807A37" w:rsidRDefault="00807A37" w:rsidP="00807A37">
            <w:pPr>
              <w:spacing w:line="360" w:lineRule="auto"/>
              <w:rPr>
                <w:rFonts w:ascii="Arial" w:hAnsi="Arial" w:cs="Arial"/>
                <w:sz w:val="20"/>
                <w:szCs w:val="20"/>
              </w:rPr>
            </w:pPr>
            <w:r w:rsidRPr="00807A37">
              <w:rPr>
                <w:rFonts w:ascii="Arial" w:hAnsi="Arial" w:cs="Arial"/>
                <w:sz w:val="20"/>
                <w:szCs w:val="20"/>
              </w:rPr>
              <w:t>maandag en donderdag: 11</w:t>
            </w:r>
            <w:r w:rsidR="00EE0E6C">
              <w:rPr>
                <w:rFonts w:ascii="Arial" w:hAnsi="Arial" w:cs="Arial"/>
                <w:sz w:val="20"/>
                <w:szCs w:val="20"/>
              </w:rPr>
              <w:t>.05</w:t>
            </w:r>
            <w:r w:rsidRPr="00807A37">
              <w:rPr>
                <w:rFonts w:ascii="Arial" w:hAnsi="Arial" w:cs="Arial"/>
                <w:sz w:val="20"/>
                <w:szCs w:val="20"/>
              </w:rPr>
              <w:t>u</w:t>
            </w:r>
          </w:p>
        </w:tc>
        <w:tc>
          <w:tcPr>
            <w:tcW w:w="2472" w:type="dxa"/>
            <w:vMerge w:val="restart"/>
          </w:tcPr>
          <w:p w:rsidR="00807A37" w:rsidRDefault="00807A37" w:rsidP="00807A37">
            <w:pPr>
              <w:spacing w:line="360" w:lineRule="auto"/>
              <w:rPr>
                <w:rFonts w:ascii="Arial" w:hAnsi="Arial" w:cs="Arial"/>
                <w:sz w:val="20"/>
                <w:szCs w:val="20"/>
              </w:rPr>
            </w:pPr>
            <w:r>
              <w:rPr>
                <w:rFonts w:ascii="Arial" w:hAnsi="Arial" w:cs="Arial"/>
                <w:sz w:val="20"/>
                <w:szCs w:val="20"/>
              </w:rPr>
              <w:t>Juf Anne, juf Eva,</w:t>
            </w:r>
          </w:p>
          <w:p w:rsidR="00807A37" w:rsidRPr="00807A37" w:rsidRDefault="00807A37" w:rsidP="00807A37">
            <w:pPr>
              <w:spacing w:line="360" w:lineRule="auto"/>
              <w:rPr>
                <w:rFonts w:ascii="Arial" w:hAnsi="Arial" w:cs="Arial"/>
                <w:sz w:val="20"/>
                <w:szCs w:val="20"/>
              </w:rPr>
            </w:pPr>
            <w:r>
              <w:rPr>
                <w:rFonts w:ascii="Arial" w:hAnsi="Arial" w:cs="Arial"/>
                <w:sz w:val="20"/>
                <w:szCs w:val="20"/>
              </w:rPr>
              <w:t>juf Tina</w:t>
            </w:r>
          </w:p>
        </w:tc>
      </w:tr>
      <w:tr w:rsidR="00807A37" w:rsidRPr="00D8073E" w:rsidTr="00744554">
        <w:tc>
          <w:tcPr>
            <w:tcW w:w="673" w:type="dxa"/>
          </w:tcPr>
          <w:p w:rsidR="00807A37" w:rsidRPr="00D8073E" w:rsidRDefault="00807A37" w:rsidP="00807A37">
            <w:pPr>
              <w:spacing w:line="360" w:lineRule="auto"/>
              <w:rPr>
                <w:rFonts w:ascii="Arial" w:hAnsi="Arial" w:cs="Arial"/>
              </w:rPr>
            </w:pPr>
            <w:r w:rsidRPr="00D8073E">
              <w:rPr>
                <w:rFonts w:ascii="Arial" w:hAnsi="Arial" w:cs="Arial"/>
              </w:rPr>
              <w:t>2kb</w:t>
            </w:r>
          </w:p>
        </w:tc>
        <w:tc>
          <w:tcPr>
            <w:tcW w:w="1312" w:type="dxa"/>
            <w:vMerge/>
          </w:tcPr>
          <w:p w:rsidR="00807A37" w:rsidRDefault="00807A37" w:rsidP="00807A37">
            <w:pPr>
              <w:spacing w:line="360" w:lineRule="auto"/>
              <w:rPr>
                <w:rFonts w:ascii="Arial" w:hAnsi="Arial" w:cs="Arial"/>
              </w:rPr>
            </w:pPr>
          </w:p>
        </w:tc>
        <w:tc>
          <w:tcPr>
            <w:tcW w:w="1701" w:type="dxa"/>
          </w:tcPr>
          <w:p w:rsidR="00807A37" w:rsidRPr="00744554" w:rsidRDefault="00744554" w:rsidP="00807A37">
            <w:pPr>
              <w:spacing w:line="360" w:lineRule="auto"/>
              <w:rPr>
                <w:rFonts w:ascii="Arial" w:hAnsi="Arial" w:cs="Arial"/>
                <w:sz w:val="20"/>
                <w:szCs w:val="20"/>
              </w:rPr>
            </w:pPr>
            <w:proofErr w:type="spellStart"/>
            <w:r w:rsidRPr="00744554">
              <w:rPr>
                <w:rFonts w:ascii="Arial" w:hAnsi="Arial" w:cs="Arial"/>
                <w:sz w:val="20"/>
                <w:szCs w:val="20"/>
              </w:rPr>
              <w:t>vinnige</w:t>
            </w:r>
            <w:r w:rsidR="00807A37" w:rsidRPr="00744554">
              <w:rPr>
                <w:rFonts w:ascii="Arial" w:hAnsi="Arial" w:cs="Arial"/>
                <w:sz w:val="20"/>
                <w:szCs w:val="20"/>
              </w:rPr>
              <w:t>vuurvlieg</w:t>
            </w:r>
            <w:proofErr w:type="spellEnd"/>
          </w:p>
        </w:tc>
        <w:tc>
          <w:tcPr>
            <w:tcW w:w="3193" w:type="dxa"/>
          </w:tcPr>
          <w:p w:rsidR="00807A37" w:rsidRPr="00807A37" w:rsidRDefault="00EE0E6C" w:rsidP="00807A37">
            <w:pPr>
              <w:spacing w:line="360" w:lineRule="auto"/>
              <w:rPr>
                <w:rFonts w:ascii="Arial" w:hAnsi="Arial" w:cs="Arial"/>
                <w:sz w:val="20"/>
                <w:szCs w:val="20"/>
              </w:rPr>
            </w:pPr>
            <w:r>
              <w:rPr>
                <w:rFonts w:ascii="Arial" w:hAnsi="Arial" w:cs="Arial"/>
                <w:sz w:val="20"/>
                <w:szCs w:val="20"/>
              </w:rPr>
              <w:t xml:space="preserve">maandag en </w:t>
            </w:r>
            <w:r w:rsidR="00807A37" w:rsidRPr="00807A37">
              <w:rPr>
                <w:rFonts w:ascii="Arial" w:hAnsi="Arial" w:cs="Arial"/>
                <w:sz w:val="20"/>
                <w:szCs w:val="20"/>
              </w:rPr>
              <w:t>donderdag: 10</w:t>
            </w:r>
            <w:r w:rsidR="00744554">
              <w:rPr>
                <w:rFonts w:ascii="Arial" w:hAnsi="Arial" w:cs="Arial"/>
                <w:sz w:val="20"/>
                <w:szCs w:val="20"/>
              </w:rPr>
              <w:t>.</w:t>
            </w:r>
            <w:r>
              <w:rPr>
                <w:rFonts w:ascii="Arial" w:hAnsi="Arial" w:cs="Arial"/>
                <w:sz w:val="20"/>
                <w:szCs w:val="20"/>
              </w:rPr>
              <w:t>40</w:t>
            </w:r>
            <w:r w:rsidR="00807A37" w:rsidRPr="00807A37">
              <w:rPr>
                <w:rFonts w:ascii="Arial" w:hAnsi="Arial" w:cs="Arial"/>
                <w:sz w:val="20"/>
                <w:szCs w:val="20"/>
              </w:rPr>
              <w:t>u</w:t>
            </w:r>
          </w:p>
        </w:tc>
        <w:tc>
          <w:tcPr>
            <w:tcW w:w="2472" w:type="dxa"/>
            <w:vMerge/>
          </w:tcPr>
          <w:p w:rsidR="00807A37" w:rsidRPr="00807A37" w:rsidRDefault="00807A37" w:rsidP="00807A37">
            <w:pPr>
              <w:spacing w:line="360" w:lineRule="auto"/>
              <w:rPr>
                <w:rFonts w:ascii="Arial" w:hAnsi="Arial" w:cs="Arial"/>
                <w:sz w:val="20"/>
                <w:szCs w:val="20"/>
              </w:rPr>
            </w:pPr>
          </w:p>
        </w:tc>
      </w:tr>
      <w:tr w:rsidR="00807A37" w:rsidRPr="00744554" w:rsidTr="00744554">
        <w:tc>
          <w:tcPr>
            <w:tcW w:w="673" w:type="dxa"/>
          </w:tcPr>
          <w:p w:rsidR="00807A37" w:rsidRPr="00D8073E" w:rsidRDefault="00807A37" w:rsidP="00AB0EED">
            <w:pPr>
              <w:spacing w:line="360" w:lineRule="auto"/>
              <w:rPr>
                <w:rFonts w:ascii="Arial" w:hAnsi="Arial" w:cs="Arial"/>
              </w:rPr>
            </w:pPr>
            <w:r w:rsidRPr="00D8073E">
              <w:rPr>
                <w:rFonts w:ascii="Arial" w:hAnsi="Arial" w:cs="Arial"/>
              </w:rPr>
              <w:t>3ka</w:t>
            </w:r>
          </w:p>
        </w:tc>
        <w:tc>
          <w:tcPr>
            <w:tcW w:w="1312" w:type="dxa"/>
            <w:vMerge w:val="restart"/>
          </w:tcPr>
          <w:p w:rsidR="00807A37" w:rsidRDefault="00807A37" w:rsidP="00AB0EED">
            <w:pPr>
              <w:spacing w:line="360" w:lineRule="auto"/>
              <w:rPr>
                <w:rFonts w:ascii="Arial" w:hAnsi="Arial" w:cs="Arial"/>
              </w:rPr>
            </w:pPr>
            <w:r w:rsidRPr="00807A37">
              <w:rPr>
                <w:rFonts w:ascii="Arial" w:hAnsi="Arial" w:cs="Arial"/>
              </w:rPr>
              <w:t>t5</w:t>
            </w:r>
            <w:r w:rsidR="007276ED">
              <w:rPr>
                <w:rFonts w:ascii="Arial" w:hAnsi="Arial" w:cs="Arial"/>
              </w:rPr>
              <w:t>4</w:t>
            </w:r>
            <w:r w:rsidRPr="00807A37">
              <w:rPr>
                <w:rFonts w:ascii="Arial" w:hAnsi="Arial" w:cs="Arial"/>
              </w:rPr>
              <w:t>mkbo</w:t>
            </w:r>
          </w:p>
        </w:tc>
        <w:tc>
          <w:tcPr>
            <w:tcW w:w="1701" w:type="dxa"/>
          </w:tcPr>
          <w:p w:rsidR="00807A37" w:rsidRPr="00D8073E" w:rsidRDefault="00807A37" w:rsidP="00AB0EED">
            <w:pPr>
              <w:spacing w:line="360" w:lineRule="auto"/>
              <w:rPr>
                <w:rFonts w:ascii="Arial" w:hAnsi="Arial" w:cs="Arial"/>
              </w:rPr>
            </w:pPr>
            <w:r>
              <w:rPr>
                <w:rFonts w:ascii="Arial" w:hAnsi="Arial" w:cs="Arial"/>
              </w:rPr>
              <w:t>neushoorn</w:t>
            </w:r>
          </w:p>
        </w:tc>
        <w:tc>
          <w:tcPr>
            <w:tcW w:w="3193" w:type="dxa"/>
          </w:tcPr>
          <w:p w:rsidR="00807A37" w:rsidRPr="00807A37" w:rsidRDefault="00807A37" w:rsidP="00AB0EED">
            <w:pPr>
              <w:spacing w:line="360" w:lineRule="auto"/>
              <w:rPr>
                <w:rFonts w:ascii="Arial" w:hAnsi="Arial" w:cs="Arial"/>
                <w:sz w:val="20"/>
                <w:szCs w:val="20"/>
              </w:rPr>
            </w:pPr>
            <w:r w:rsidRPr="00807A37">
              <w:rPr>
                <w:rFonts w:ascii="Arial" w:hAnsi="Arial" w:cs="Arial"/>
                <w:sz w:val="20"/>
                <w:szCs w:val="20"/>
              </w:rPr>
              <w:t>maandag en donderdag: 9u</w:t>
            </w:r>
          </w:p>
        </w:tc>
        <w:tc>
          <w:tcPr>
            <w:tcW w:w="2472" w:type="dxa"/>
            <w:vMerge w:val="restart"/>
          </w:tcPr>
          <w:p w:rsidR="00807A37" w:rsidRPr="00807A37" w:rsidRDefault="00807A37" w:rsidP="00AB0EED">
            <w:pPr>
              <w:spacing w:line="360" w:lineRule="auto"/>
              <w:rPr>
                <w:rFonts w:ascii="Arial" w:hAnsi="Arial" w:cs="Arial"/>
                <w:sz w:val="20"/>
                <w:szCs w:val="20"/>
                <w:lang w:val="en-GB"/>
              </w:rPr>
            </w:pPr>
            <w:proofErr w:type="spellStart"/>
            <w:r w:rsidRPr="00807A37">
              <w:rPr>
                <w:rFonts w:ascii="Arial" w:hAnsi="Arial" w:cs="Arial"/>
                <w:sz w:val="20"/>
                <w:szCs w:val="20"/>
                <w:lang w:val="en-GB"/>
              </w:rPr>
              <w:t>Juf</w:t>
            </w:r>
            <w:proofErr w:type="spellEnd"/>
            <w:r w:rsidRPr="00807A37">
              <w:rPr>
                <w:rFonts w:ascii="Arial" w:hAnsi="Arial" w:cs="Arial"/>
                <w:sz w:val="20"/>
                <w:szCs w:val="20"/>
                <w:lang w:val="en-GB"/>
              </w:rPr>
              <w:t xml:space="preserve"> Christine, </w:t>
            </w:r>
            <w:proofErr w:type="spellStart"/>
            <w:r w:rsidRPr="00807A37">
              <w:rPr>
                <w:rFonts w:ascii="Arial" w:hAnsi="Arial" w:cs="Arial"/>
                <w:sz w:val="20"/>
                <w:szCs w:val="20"/>
                <w:lang w:val="en-GB"/>
              </w:rPr>
              <w:t>juf</w:t>
            </w:r>
            <w:proofErr w:type="spellEnd"/>
            <w:r w:rsidRPr="00807A37">
              <w:rPr>
                <w:rFonts w:ascii="Arial" w:hAnsi="Arial" w:cs="Arial"/>
                <w:sz w:val="20"/>
                <w:szCs w:val="20"/>
                <w:lang w:val="en-GB"/>
              </w:rPr>
              <w:t xml:space="preserve"> </w:t>
            </w:r>
            <w:proofErr w:type="spellStart"/>
            <w:r w:rsidRPr="00807A37">
              <w:rPr>
                <w:rFonts w:ascii="Arial" w:hAnsi="Arial" w:cs="Arial"/>
                <w:sz w:val="20"/>
                <w:szCs w:val="20"/>
                <w:lang w:val="en-GB"/>
              </w:rPr>
              <w:t>Liesbeth</w:t>
            </w:r>
            <w:proofErr w:type="spellEnd"/>
            <w:r w:rsidRPr="00807A37">
              <w:rPr>
                <w:rFonts w:ascii="Arial" w:hAnsi="Arial" w:cs="Arial"/>
                <w:sz w:val="20"/>
                <w:szCs w:val="20"/>
                <w:lang w:val="en-GB"/>
              </w:rPr>
              <w:t xml:space="preserve">, </w:t>
            </w:r>
            <w:proofErr w:type="spellStart"/>
            <w:r w:rsidRPr="00807A37">
              <w:rPr>
                <w:rFonts w:ascii="Arial" w:hAnsi="Arial" w:cs="Arial"/>
                <w:sz w:val="20"/>
                <w:szCs w:val="20"/>
                <w:lang w:val="en-GB"/>
              </w:rPr>
              <w:t>juf</w:t>
            </w:r>
            <w:proofErr w:type="spellEnd"/>
            <w:r w:rsidRPr="00807A37">
              <w:rPr>
                <w:rFonts w:ascii="Arial" w:hAnsi="Arial" w:cs="Arial"/>
                <w:sz w:val="20"/>
                <w:szCs w:val="20"/>
                <w:lang w:val="en-GB"/>
              </w:rPr>
              <w:t xml:space="preserve"> Naomi</w:t>
            </w:r>
          </w:p>
        </w:tc>
      </w:tr>
      <w:tr w:rsidR="00807A37" w:rsidRPr="00D8073E" w:rsidTr="00744554">
        <w:tc>
          <w:tcPr>
            <w:tcW w:w="673" w:type="dxa"/>
          </w:tcPr>
          <w:p w:rsidR="00807A37" w:rsidRPr="00D8073E" w:rsidRDefault="00807A37" w:rsidP="00AB0EED">
            <w:pPr>
              <w:spacing w:line="360" w:lineRule="auto"/>
              <w:rPr>
                <w:rFonts w:ascii="Arial" w:hAnsi="Arial" w:cs="Arial"/>
              </w:rPr>
            </w:pPr>
            <w:r w:rsidRPr="00D8073E">
              <w:rPr>
                <w:rFonts w:ascii="Arial" w:hAnsi="Arial" w:cs="Arial"/>
              </w:rPr>
              <w:t>3kb</w:t>
            </w:r>
          </w:p>
        </w:tc>
        <w:tc>
          <w:tcPr>
            <w:tcW w:w="1312" w:type="dxa"/>
            <w:vMerge/>
          </w:tcPr>
          <w:p w:rsidR="00807A37" w:rsidRDefault="00807A37" w:rsidP="00AB0EED">
            <w:pPr>
              <w:spacing w:line="360" w:lineRule="auto"/>
              <w:rPr>
                <w:rFonts w:ascii="Arial" w:hAnsi="Arial" w:cs="Arial"/>
              </w:rPr>
            </w:pPr>
          </w:p>
        </w:tc>
        <w:tc>
          <w:tcPr>
            <w:tcW w:w="1701" w:type="dxa"/>
          </w:tcPr>
          <w:p w:rsidR="00807A37" w:rsidRPr="00D8073E" w:rsidRDefault="00744554" w:rsidP="00AB0EED">
            <w:pPr>
              <w:spacing w:line="360" w:lineRule="auto"/>
              <w:rPr>
                <w:rFonts w:ascii="Arial" w:hAnsi="Arial" w:cs="Arial"/>
              </w:rPr>
            </w:pPr>
            <w:r>
              <w:rPr>
                <w:rFonts w:ascii="Arial" w:hAnsi="Arial" w:cs="Arial"/>
              </w:rPr>
              <w:t>u</w:t>
            </w:r>
            <w:r w:rsidR="00807A37">
              <w:rPr>
                <w:rFonts w:ascii="Arial" w:hAnsi="Arial" w:cs="Arial"/>
              </w:rPr>
              <w:t>iltje</w:t>
            </w:r>
          </w:p>
        </w:tc>
        <w:tc>
          <w:tcPr>
            <w:tcW w:w="3193" w:type="dxa"/>
          </w:tcPr>
          <w:p w:rsidR="00807A37" w:rsidRPr="00807A37" w:rsidRDefault="00807A37" w:rsidP="00AB0EED">
            <w:pPr>
              <w:spacing w:line="360" w:lineRule="auto"/>
              <w:rPr>
                <w:rFonts w:ascii="Arial" w:hAnsi="Arial" w:cs="Arial"/>
                <w:sz w:val="20"/>
                <w:szCs w:val="20"/>
              </w:rPr>
            </w:pPr>
            <w:r w:rsidRPr="00807A37">
              <w:rPr>
                <w:rFonts w:ascii="Arial" w:hAnsi="Arial" w:cs="Arial"/>
                <w:sz w:val="20"/>
                <w:szCs w:val="20"/>
              </w:rPr>
              <w:t>maandag en donderdag: 11.30u</w:t>
            </w:r>
          </w:p>
        </w:tc>
        <w:tc>
          <w:tcPr>
            <w:tcW w:w="2472" w:type="dxa"/>
            <w:vMerge/>
          </w:tcPr>
          <w:p w:rsidR="00807A37" w:rsidRPr="00807A37" w:rsidRDefault="00807A37" w:rsidP="00AB0EED">
            <w:pPr>
              <w:spacing w:line="360" w:lineRule="auto"/>
              <w:rPr>
                <w:rFonts w:ascii="Arial" w:hAnsi="Arial" w:cs="Arial"/>
                <w:sz w:val="20"/>
                <w:szCs w:val="20"/>
              </w:rPr>
            </w:pPr>
          </w:p>
        </w:tc>
      </w:tr>
      <w:tr w:rsidR="00807A37" w:rsidRPr="00D8073E" w:rsidTr="00744554">
        <w:tc>
          <w:tcPr>
            <w:tcW w:w="673" w:type="dxa"/>
          </w:tcPr>
          <w:p w:rsidR="00807A37" w:rsidRPr="00D8073E" w:rsidRDefault="00807A37" w:rsidP="00AB0EED">
            <w:pPr>
              <w:spacing w:line="360" w:lineRule="auto"/>
              <w:rPr>
                <w:rFonts w:ascii="Arial" w:hAnsi="Arial" w:cs="Arial"/>
              </w:rPr>
            </w:pPr>
            <w:r w:rsidRPr="00D8073E">
              <w:rPr>
                <w:rFonts w:ascii="Arial" w:hAnsi="Arial" w:cs="Arial"/>
              </w:rPr>
              <w:t>1a</w:t>
            </w:r>
          </w:p>
        </w:tc>
        <w:tc>
          <w:tcPr>
            <w:tcW w:w="1312" w:type="dxa"/>
            <w:vMerge w:val="restart"/>
          </w:tcPr>
          <w:p w:rsidR="00807A37" w:rsidRDefault="00807A37" w:rsidP="00AB0EED">
            <w:pPr>
              <w:spacing w:line="360" w:lineRule="auto"/>
              <w:rPr>
                <w:rFonts w:ascii="Arial" w:hAnsi="Arial" w:cs="Arial"/>
              </w:rPr>
            </w:pPr>
            <w:r w:rsidRPr="00807A37">
              <w:rPr>
                <w:rFonts w:ascii="Arial" w:hAnsi="Arial" w:cs="Arial"/>
              </w:rPr>
              <w:t>cnff2wg</w:t>
            </w:r>
          </w:p>
        </w:tc>
        <w:tc>
          <w:tcPr>
            <w:tcW w:w="1701" w:type="dxa"/>
          </w:tcPr>
          <w:p w:rsidR="00807A37" w:rsidRPr="00D8073E" w:rsidRDefault="00744554" w:rsidP="00AB0EED">
            <w:pPr>
              <w:spacing w:line="360" w:lineRule="auto"/>
              <w:rPr>
                <w:rFonts w:ascii="Arial" w:hAnsi="Arial" w:cs="Arial"/>
              </w:rPr>
            </w:pPr>
            <w:r>
              <w:rPr>
                <w:rFonts w:ascii="Arial" w:hAnsi="Arial" w:cs="Arial"/>
              </w:rPr>
              <w:t>g</w:t>
            </w:r>
            <w:r w:rsidR="00807A37">
              <w:rPr>
                <w:rFonts w:ascii="Arial" w:hAnsi="Arial" w:cs="Arial"/>
              </w:rPr>
              <w:t>iraf</w:t>
            </w:r>
          </w:p>
        </w:tc>
        <w:tc>
          <w:tcPr>
            <w:tcW w:w="3193" w:type="dxa"/>
          </w:tcPr>
          <w:p w:rsidR="00807A37" w:rsidRPr="00807A37" w:rsidRDefault="00807A37" w:rsidP="00AB0EED">
            <w:pPr>
              <w:spacing w:line="360" w:lineRule="auto"/>
              <w:rPr>
                <w:rFonts w:ascii="Arial" w:hAnsi="Arial" w:cs="Arial"/>
                <w:sz w:val="20"/>
                <w:szCs w:val="20"/>
              </w:rPr>
            </w:pPr>
            <w:r w:rsidRPr="00807A37">
              <w:rPr>
                <w:rFonts w:ascii="Arial" w:hAnsi="Arial" w:cs="Arial"/>
                <w:sz w:val="20"/>
                <w:szCs w:val="20"/>
              </w:rPr>
              <w:t>elke werkdag om 9u</w:t>
            </w:r>
          </w:p>
        </w:tc>
        <w:tc>
          <w:tcPr>
            <w:tcW w:w="2472" w:type="dxa"/>
            <w:vMerge w:val="restart"/>
          </w:tcPr>
          <w:p w:rsidR="00807A37" w:rsidRPr="00807A37" w:rsidRDefault="00807A37" w:rsidP="00AB0EED">
            <w:pPr>
              <w:spacing w:line="360" w:lineRule="auto"/>
              <w:rPr>
                <w:rFonts w:ascii="Arial" w:hAnsi="Arial" w:cs="Arial"/>
                <w:sz w:val="20"/>
                <w:szCs w:val="20"/>
              </w:rPr>
            </w:pPr>
            <w:r>
              <w:rPr>
                <w:rFonts w:ascii="Arial" w:hAnsi="Arial" w:cs="Arial"/>
                <w:sz w:val="20"/>
                <w:szCs w:val="20"/>
              </w:rPr>
              <w:t xml:space="preserve">Juf Kim, juf </w:t>
            </w:r>
            <w:proofErr w:type="spellStart"/>
            <w:r>
              <w:rPr>
                <w:rFonts w:ascii="Arial" w:hAnsi="Arial" w:cs="Arial"/>
                <w:sz w:val="20"/>
                <w:szCs w:val="20"/>
              </w:rPr>
              <w:t>Annita</w:t>
            </w:r>
            <w:proofErr w:type="spellEnd"/>
            <w:r>
              <w:rPr>
                <w:rFonts w:ascii="Arial" w:hAnsi="Arial" w:cs="Arial"/>
                <w:sz w:val="20"/>
                <w:szCs w:val="20"/>
              </w:rPr>
              <w:t xml:space="preserve">, juf </w:t>
            </w:r>
            <w:proofErr w:type="spellStart"/>
            <w:r>
              <w:rPr>
                <w:rFonts w:ascii="Arial" w:hAnsi="Arial" w:cs="Arial"/>
                <w:sz w:val="20"/>
                <w:szCs w:val="20"/>
              </w:rPr>
              <w:t>Gilke</w:t>
            </w:r>
            <w:proofErr w:type="spellEnd"/>
          </w:p>
        </w:tc>
      </w:tr>
      <w:tr w:rsidR="00807A37" w:rsidRPr="00D8073E" w:rsidTr="00744554">
        <w:tc>
          <w:tcPr>
            <w:tcW w:w="673" w:type="dxa"/>
          </w:tcPr>
          <w:p w:rsidR="00807A37" w:rsidRPr="00D8073E" w:rsidRDefault="00807A37" w:rsidP="00AB0EED">
            <w:pPr>
              <w:spacing w:line="360" w:lineRule="auto"/>
              <w:rPr>
                <w:rFonts w:ascii="Arial" w:hAnsi="Arial" w:cs="Arial"/>
              </w:rPr>
            </w:pPr>
            <w:r w:rsidRPr="00D8073E">
              <w:rPr>
                <w:rFonts w:ascii="Arial" w:hAnsi="Arial" w:cs="Arial"/>
              </w:rPr>
              <w:t>1b</w:t>
            </w:r>
          </w:p>
        </w:tc>
        <w:tc>
          <w:tcPr>
            <w:tcW w:w="1312" w:type="dxa"/>
            <w:vMerge/>
          </w:tcPr>
          <w:p w:rsidR="00807A37" w:rsidRDefault="00807A37" w:rsidP="00AB0EED">
            <w:pPr>
              <w:spacing w:line="360" w:lineRule="auto"/>
              <w:rPr>
                <w:rFonts w:ascii="Arial" w:hAnsi="Arial" w:cs="Arial"/>
              </w:rPr>
            </w:pPr>
          </w:p>
        </w:tc>
        <w:tc>
          <w:tcPr>
            <w:tcW w:w="1701" w:type="dxa"/>
          </w:tcPr>
          <w:p w:rsidR="00807A37" w:rsidRPr="00D8073E" w:rsidRDefault="00744554" w:rsidP="00AB0EED">
            <w:pPr>
              <w:spacing w:line="360" w:lineRule="auto"/>
              <w:rPr>
                <w:rFonts w:ascii="Arial" w:hAnsi="Arial" w:cs="Arial"/>
              </w:rPr>
            </w:pPr>
            <w:r>
              <w:rPr>
                <w:rFonts w:ascii="Arial" w:hAnsi="Arial" w:cs="Arial"/>
              </w:rPr>
              <w:t>u</w:t>
            </w:r>
            <w:r w:rsidR="00807A37">
              <w:rPr>
                <w:rFonts w:ascii="Arial" w:hAnsi="Arial" w:cs="Arial"/>
              </w:rPr>
              <w:t>il</w:t>
            </w:r>
          </w:p>
        </w:tc>
        <w:tc>
          <w:tcPr>
            <w:tcW w:w="3193" w:type="dxa"/>
          </w:tcPr>
          <w:p w:rsidR="00807A37" w:rsidRPr="00807A37" w:rsidRDefault="00807A37" w:rsidP="00EE0E6C">
            <w:pPr>
              <w:spacing w:line="360" w:lineRule="auto"/>
              <w:rPr>
                <w:rFonts w:ascii="Arial" w:hAnsi="Arial" w:cs="Arial"/>
                <w:sz w:val="20"/>
                <w:szCs w:val="20"/>
              </w:rPr>
            </w:pPr>
            <w:r w:rsidRPr="00807A37">
              <w:rPr>
                <w:rFonts w:ascii="Arial" w:hAnsi="Arial" w:cs="Arial"/>
                <w:sz w:val="20"/>
                <w:szCs w:val="20"/>
              </w:rPr>
              <w:t>elke werkdag om 9.</w:t>
            </w:r>
            <w:r w:rsidR="00EE0E6C">
              <w:rPr>
                <w:rFonts w:ascii="Arial" w:hAnsi="Arial" w:cs="Arial"/>
                <w:sz w:val="20"/>
                <w:szCs w:val="20"/>
              </w:rPr>
              <w:t>25</w:t>
            </w:r>
            <w:r w:rsidRPr="00807A37">
              <w:rPr>
                <w:rFonts w:ascii="Arial" w:hAnsi="Arial" w:cs="Arial"/>
                <w:sz w:val="20"/>
                <w:szCs w:val="20"/>
              </w:rPr>
              <w:t>u</w:t>
            </w:r>
          </w:p>
        </w:tc>
        <w:tc>
          <w:tcPr>
            <w:tcW w:w="2472" w:type="dxa"/>
            <w:vMerge/>
          </w:tcPr>
          <w:p w:rsidR="00807A37" w:rsidRPr="00807A37" w:rsidRDefault="00807A37" w:rsidP="00AB0EED">
            <w:pPr>
              <w:spacing w:line="360" w:lineRule="auto"/>
              <w:rPr>
                <w:rFonts w:ascii="Arial" w:hAnsi="Arial" w:cs="Arial"/>
                <w:sz w:val="20"/>
                <w:szCs w:val="20"/>
              </w:rPr>
            </w:pPr>
          </w:p>
        </w:tc>
      </w:tr>
      <w:tr w:rsidR="00807A37" w:rsidRPr="00D8073E" w:rsidTr="00744554">
        <w:tc>
          <w:tcPr>
            <w:tcW w:w="673" w:type="dxa"/>
          </w:tcPr>
          <w:p w:rsidR="00807A37" w:rsidRPr="00D8073E" w:rsidRDefault="00807A37" w:rsidP="00AB0EED">
            <w:pPr>
              <w:spacing w:line="360" w:lineRule="auto"/>
              <w:rPr>
                <w:rFonts w:ascii="Arial" w:hAnsi="Arial" w:cs="Arial"/>
              </w:rPr>
            </w:pPr>
            <w:r w:rsidRPr="00D8073E">
              <w:rPr>
                <w:rFonts w:ascii="Arial" w:hAnsi="Arial" w:cs="Arial"/>
              </w:rPr>
              <w:t>2a</w:t>
            </w:r>
          </w:p>
        </w:tc>
        <w:tc>
          <w:tcPr>
            <w:tcW w:w="1312" w:type="dxa"/>
            <w:vMerge w:val="restart"/>
          </w:tcPr>
          <w:p w:rsidR="00807A37" w:rsidRDefault="00807A37" w:rsidP="00AB0EED">
            <w:pPr>
              <w:spacing w:line="360" w:lineRule="auto"/>
              <w:rPr>
                <w:rFonts w:ascii="Arial" w:hAnsi="Arial" w:cs="Arial"/>
              </w:rPr>
            </w:pPr>
            <w:r w:rsidRPr="00807A37">
              <w:rPr>
                <w:rFonts w:ascii="Arial" w:hAnsi="Arial" w:cs="Arial"/>
              </w:rPr>
              <w:t>an5gjfb</w:t>
            </w:r>
          </w:p>
        </w:tc>
        <w:tc>
          <w:tcPr>
            <w:tcW w:w="1701" w:type="dxa"/>
          </w:tcPr>
          <w:p w:rsidR="00807A37" w:rsidRPr="00D8073E" w:rsidRDefault="00807A37" w:rsidP="00AB0EED">
            <w:pPr>
              <w:spacing w:line="360" w:lineRule="auto"/>
              <w:rPr>
                <w:rFonts w:ascii="Arial" w:hAnsi="Arial" w:cs="Arial"/>
              </w:rPr>
            </w:pPr>
            <w:r>
              <w:rPr>
                <w:rFonts w:ascii="Arial" w:hAnsi="Arial" w:cs="Arial"/>
              </w:rPr>
              <w:t>koe</w:t>
            </w:r>
          </w:p>
        </w:tc>
        <w:tc>
          <w:tcPr>
            <w:tcW w:w="3193" w:type="dxa"/>
          </w:tcPr>
          <w:p w:rsidR="00807A37" w:rsidRPr="00807A37" w:rsidRDefault="00807A37" w:rsidP="00AB0EED">
            <w:pPr>
              <w:spacing w:line="360" w:lineRule="auto"/>
              <w:rPr>
                <w:rFonts w:ascii="Arial" w:hAnsi="Arial" w:cs="Arial"/>
                <w:sz w:val="20"/>
                <w:szCs w:val="20"/>
              </w:rPr>
            </w:pPr>
            <w:r w:rsidRPr="00807A37">
              <w:rPr>
                <w:rFonts w:ascii="Arial" w:hAnsi="Arial" w:cs="Arial"/>
                <w:sz w:val="20"/>
                <w:szCs w:val="20"/>
              </w:rPr>
              <w:t>elke werkdag om 10</w:t>
            </w:r>
            <w:r w:rsidR="00EE0E6C">
              <w:rPr>
                <w:rFonts w:ascii="Arial" w:hAnsi="Arial" w:cs="Arial"/>
                <w:sz w:val="20"/>
                <w:szCs w:val="20"/>
              </w:rPr>
              <w:t>.40</w:t>
            </w:r>
            <w:r w:rsidRPr="00807A37">
              <w:rPr>
                <w:rFonts w:ascii="Arial" w:hAnsi="Arial" w:cs="Arial"/>
                <w:sz w:val="20"/>
                <w:szCs w:val="20"/>
              </w:rPr>
              <w:t>u</w:t>
            </w:r>
          </w:p>
        </w:tc>
        <w:tc>
          <w:tcPr>
            <w:tcW w:w="2472" w:type="dxa"/>
            <w:vMerge w:val="restart"/>
          </w:tcPr>
          <w:p w:rsidR="00807A37" w:rsidRPr="00807A37" w:rsidRDefault="00807A37" w:rsidP="00AB0EED">
            <w:pPr>
              <w:spacing w:line="360" w:lineRule="auto"/>
              <w:rPr>
                <w:rFonts w:ascii="Arial" w:hAnsi="Arial" w:cs="Arial"/>
                <w:sz w:val="20"/>
                <w:szCs w:val="20"/>
              </w:rPr>
            </w:pPr>
            <w:r>
              <w:rPr>
                <w:rFonts w:ascii="Arial" w:hAnsi="Arial" w:cs="Arial"/>
                <w:sz w:val="20"/>
                <w:szCs w:val="20"/>
              </w:rPr>
              <w:t>Juf Niki, meester Arne, juf Jolien</w:t>
            </w:r>
          </w:p>
        </w:tc>
      </w:tr>
      <w:tr w:rsidR="00807A37" w:rsidRPr="00D8073E" w:rsidTr="00744554">
        <w:tc>
          <w:tcPr>
            <w:tcW w:w="673" w:type="dxa"/>
          </w:tcPr>
          <w:p w:rsidR="00807A37" w:rsidRPr="00D8073E" w:rsidRDefault="00807A37" w:rsidP="00AB0EED">
            <w:pPr>
              <w:spacing w:line="360" w:lineRule="auto"/>
              <w:rPr>
                <w:rFonts w:ascii="Arial" w:hAnsi="Arial" w:cs="Arial"/>
              </w:rPr>
            </w:pPr>
            <w:r w:rsidRPr="00D8073E">
              <w:rPr>
                <w:rFonts w:ascii="Arial" w:hAnsi="Arial" w:cs="Arial"/>
              </w:rPr>
              <w:t>2b</w:t>
            </w:r>
          </w:p>
        </w:tc>
        <w:tc>
          <w:tcPr>
            <w:tcW w:w="1312" w:type="dxa"/>
            <w:vMerge/>
          </w:tcPr>
          <w:p w:rsidR="00807A37" w:rsidRDefault="00807A37" w:rsidP="00AB0EED">
            <w:pPr>
              <w:spacing w:line="360" w:lineRule="auto"/>
              <w:rPr>
                <w:rFonts w:ascii="Arial" w:hAnsi="Arial" w:cs="Arial"/>
              </w:rPr>
            </w:pPr>
          </w:p>
        </w:tc>
        <w:tc>
          <w:tcPr>
            <w:tcW w:w="1701" w:type="dxa"/>
          </w:tcPr>
          <w:p w:rsidR="00807A37" w:rsidRPr="00D8073E" w:rsidRDefault="00807A37" w:rsidP="00AB0EED">
            <w:pPr>
              <w:spacing w:line="360" w:lineRule="auto"/>
              <w:rPr>
                <w:rFonts w:ascii="Arial" w:hAnsi="Arial" w:cs="Arial"/>
              </w:rPr>
            </w:pPr>
            <w:r>
              <w:rPr>
                <w:rFonts w:ascii="Arial" w:hAnsi="Arial" w:cs="Arial"/>
              </w:rPr>
              <w:t>draak</w:t>
            </w:r>
          </w:p>
        </w:tc>
        <w:tc>
          <w:tcPr>
            <w:tcW w:w="3193" w:type="dxa"/>
          </w:tcPr>
          <w:p w:rsidR="00807A37" w:rsidRPr="00807A37" w:rsidRDefault="00807A37" w:rsidP="00EE0E6C">
            <w:pPr>
              <w:spacing w:line="360" w:lineRule="auto"/>
              <w:rPr>
                <w:rFonts w:ascii="Arial" w:hAnsi="Arial" w:cs="Arial"/>
                <w:sz w:val="20"/>
                <w:szCs w:val="20"/>
              </w:rPr>
            </w:pPr>
            <w:r w:rsidRPr="00807A37">
              <w:rPr>
                <w:rFonts w:ascii="Arial" w:hAnsi="Arial" w:cs="Arial"/>
                <w:sz w:val="20"/>
                <w:szCs w:val="20"/>
              </w:rPr>
              <w:t>elke werkdag om 9.</w:t>
            </w:r>
            <w:r w:rsidR="00EE0E6C">
              <w:rPr>
                <w:rFonts w:ascii="Arial" w:hAnsi="Arial" w:cs="Arial"/>
                <w:sz w:val="20"/>
                <w:szCs w:val="20"/>
              </w:rPr>
              <w:t>25</w:t>
            </w:r>
            <w:r w:rsidRPr="00807A37">
              <w:rPr>
                <w:rFonts w:ascii="Arial" w:hAnsi="Arial" w:cs="Arial"/>
                <w:sz w:val="20"/>
                <w:szCs w:val="20"/>
              </w:rPr>
              <w:t>u</w:t>
            </w:r>
          </w:p>
        </w:tc>
        <w:tc>
          <w:tcPr>
            <w:tcW w:w="2472" w:type="dxa"/>
            <w:vMerge/>
          </w:tcPr>
          <w:p w:rsidR="00807A37" w:rsidRPr="00807A37" w:rsidRDefault="00807A37" w:rsidP="00AB0EED">
            <w:pPr>
              <w:spacing w:line="360" w:lineRule="auto"/>
              <w:rPr>
                <w:rFonts w:ascii="Arial" w:hAnsi="Arial" w:cs="Arial"/>
                <w:sz w:val="20"/>
                <w:szCs w:val="20"/>
              </w:rPr>
            </w:pPr>
          </w:p>
        </w:tc>
      </w:tr>
      <w:tr w:rsidR="00DA368A" w:rsidRPr="00D8073E" w:rsidTr="00744554">
        <w:tc>
          <w:tcPr>
            <w:tcW w:w="673" w:type="dxa"/>
          </w:tcPr>
          <w:p w:rsidR="00DA368A" w:rsidRPr="00D8073E" w:rsidRDefault="00DA368A" w:rsidP="00AB0EED">
            <w:pPr>
              <w:spacing w:line="360" w:lineRule="auto"/>
              <w:rPr>
                <w:rFonts w:ascii="Arial" w:hAnsi="Arial" w:cs="Arial"/>
              </w:rPr>
            </w:pPr>
            <w:r w:rsidRPr="00D8073E">
              <w:rPr>
                <w:rFonts w:ascii="Arial" w:hAnsi="Arial" w:cs="Arial"/>
              </w:rPr>
              <w:t>3a</w:t>
            </w:r>
          </w:p>
        </w:tc>
        <w:tc>
          <w:tcPr>
            <w:tcW w:w="1312" w:type="dxa"/>
            <w:vMerge w:val="restart"/>
          </w:tcPr>
          <w:p w:rsidR="00DA368A" w:rsidRDefault="00DA368A" w:rsidP="00AB0EED">
            <w:pPr>
              <w:spacing w:line="360" w:lineRule="auto"/>
              <w:rPr>
                <w:rFonts w:ascii="Arial" w:hAnsi="Arial" w:cs="Arial"/>
              </w:rPr>
            </w:pPr>
            <w:proofErr w:type="spellStart"/>
            <w:r>
              <w:rPr>
                <w:rFonts w:ascii="Arial" w:hAnsi="Arial" w:cs="Arial"/>
              </w:rPr>
              <w:t>ngfwmcx</w:t>
            </w:r>
            <w:proofErr w:type="spellEnd"/>
          </w:p>
        </w:tc>
        <w:tc>
          <w:tcPr>
            <w:tcW w:w="1701" w:type="dxa"/>
          </w:tcPr>
          <w:p w:rsidR="00DA368A" w:rsidRPr="00D8073E" w:rsidRDefault="00DA368A" w:rsidP="00AB0EED">
            <w:pPr>
              <w:spacing w:line="360" w:lineRule="auto"/>
              <w:rPr>
                <w:rFonts w:ascii="Arial" w:hAnsi="Arial" w:cs="Arial"/>
              </w:rPr>
            </w:pPr>
            <w:r>
              <w:rPr>
                <w:rFonts w:ascii="Arial" w:hAnsi="Arial" w:cs="Arial"/>
              </w:rPr>
              <w:t>papegaai</w:t>
            </w:r>
          </w:p>
        </w:tc>
        <w:tc>
          <w:tcPr>
            <w:tcW w:w="3193" w:type="dxa"/>
          </w:tcPr>
          <w:p w:rsidR="00DA368A" w:rsidRPr="00807A37" w:rsidRDefault="00DA368A" w:rsidP="00AB0EED">
            <w:pPr>
              <w:spacing w:line="360" w:lineRule="auto"/>
              <w:rPr>
                <w:rFonts w:ascii="Arial" w:hAnsi="Arial" w:cs="Arial"/>
                <w:sz w:val="20"/>
                <w:szCs w:val="20"/>
              </w:rPr>
            </w:pPr>
            <w:r w:rsidRPr="00807A37">
              <w:rPr>
                <w:rFonts w:ascii="Arial" w:hAnsi="Arial" w:cs="Arial"/>
                <w:sz w:val="20"/>
                <w:szCs w:val="20"/>
              </w:rPr>
              <w:t>elke  werkdag om 10</w:t>
            </w:r>
            <w:r w:rsidR="00EE0E6C">
              <w:rPr>
                <w:rFonts w:ascii="Arial" w:hAnsi="Arial" w:cs="Arial"/>
                <w:sz w:val="20"/>
                <w:szCs w:val="20"/>
              </w:rPr>
              <w:t>.40</w:t>
            </w:r>
            <w:r w:rsidRPr="00807A37">
              <w:rPr>
                <w:rFonts w:ascii="Arial" w:hAnsi="Arial" w:cs="Arial"/>
                <w:sz w:val="20"/>
                <w:szCs w:val="20"/>
              </w:rPr>
              <w:t>u</w:t>
            </w:r>
          </w:p>
        </w:tc>
        <w:tc>
          <w:tcPr>
            <w:tcW w:w="2472" w:type="dxa"/>
            <w:vMerge w:val="restart"/>
          </w:tcPr>
          <w:p w:rsidR="00DA368A" w:rsidRPr="00807A37" w:rsidRDefault="00DA368A" w:rsidP="00AB0EED">
            <w:pPr>
              <w:spacing w:line="360" w:lineRule="auto"/>
              <w:rPr>
                <w:rFonts w:ascii="Arial" w:hAnsi="Arial" w:cs="Arial"/>
                <w:sz w:val="20"/>
                <w:szCs w:val="20"/>
              </w:rPr>
            </w:pPr>
            <w:r>
              <w:rPr>
                <w:rFonts w:ascii="Arial" w:hAnsi="Arial" w:cs="Arial"/>
                <w:sz w:val="20"/>
                <w:szCs w:val="20"/>
              </w:rPr>
              <w:t xml:space="preserve">Juf Monique, meester Arne, juf </w:t>
            </w:r>
            <w:proofErr w:type="spellStart"/>
            <w:r>
              <w:rPr>
                <w:rFonts w:ascii="Arial" w:hAnsi="Arial" w:cs="Arial"/>
                <w:sz w:val="20"/>
                <w:szCs w:val="20"/>
              </w:rPr>
              <w:t>Katleen</w:t>
            </w:r>
            <w:proofErr w:type="spellEnd"/>
          </w:p>
        </w:tc>
      </w:tr>
      <w:tr w:rsidR="00DA368A" w:rsidRPr="00D8073E" w:rsidTr="00744554">
        <w:tc>
          <w:tcPr>
            <w:tcW w:w="673" w:type="dxa"/>
          </w:tcPr>
          <w:p w:rsidR="00DA368A" w:rsidRPr="00D8073E" w:rsidRDefault="00DA368A" w:rsidP="00AB0EED">
            <w:pPr>
              <w:spacing w:line="360" w:lineRule="auto"/>
              <w:rPr>
                <w:rFonts w:ascii="Arial" w:hAnsi="Arial" w:cs="Arial"/>
              </w:rPr>
            </w:pPr>
            <w:r w:rsidRPr="00D8073E">
              <w:rPr>
                <w:rFonts w:ascii="Arial" w:hAnsi="Arial" w:cs="Arial"/>
              </w:rPr>
              <w:t>3b</w:t>
            </w:r>
          </w:p>
        </w:tc>
        <w:tc>
          <w:tcPr>
            <w:tcW w:w="1312" w:type="dxa"/>
            <w:vMerge/>
          </w:tcPr>
          <w:p w:rsidR="00DA368A" w:rsidRDefault="00DA368A" w:rsidP="00AB0EED">
            <w:pPr>
              <w:spacing w:line="360" w:lineRule="auto"/>
              <w:rPr>
                <w:rFonts w:ascii="Arial" w:hAnsi="Arial" w:cs="Arial"/>
              </w:rPr>
            </w:pPr>
          </w:p>
        </w:tc>
        <w:tc>
          <w:tcPr>
            <w:tcW w:w="1701" w:type="dxa"/>
          </w:tcPr>
          <w:p w:rsidR="00DA368A" w:rsidRPr="00D8073E" w:rsidRDefault="00DA368A" w:rsidP="00AB0EED">
            <w:pPr>
              <w:spacing w:line="360" w:lineRule="auto"/>
              <w:rPr>
                <w:rFonts w:ascii="Arial" w:hAnsi="Arial" w:cs="Arial"/>
              </w:rPr>
            </w:pPr>
            <w:r>
              <w:rPr>
                <w:rFonts w:ascii="Arial" w:hAnsi="Arial" w:cs="Arial"/>
              </w:rPr>
              <w:t>vlinder</w:t>
            </w:r>
          </w:p>
        </w:tc>
        <w:tc>
          <w:tcPr>
            <w:tcW w:w="3193" w:type="dxa"/>
          </w:tcPr>
          <w:p w:rsidR="00DA368A" w:rsidRPr="00807A37" w:rsidRDefault="00DA368A" w:rsidP="00AB0EED">
            <w:pPr>
              <w:spacing w:line="360" w:lineRule="auto"/>
              <w:rPr>
                <w:rFonts w:ascii="Arial" w:hAnsi="Arial" w:cs="Arial"/>
                <w:sz w:val="20"/>
                <w:szCs w:val="20"/>
              </w:rPr>
            </w:pPr>
            <w:r w:rsidRPr="00807A37">
              <w:rPr>
                <w:rFonts w:ascii="Arial" w:hAnsi="Arial" w:cs="Arial"/>
                <w:sz w:val="20"/>
                <w:szCs w:val="20"/>
              </w:rPr>
              <w:t>elke werkdag om 9u</w:t>
            </w:r>
          </w:p>
        </w:tc>
        <w:tc>
          <w:tcPr>
            <w:tcW w:w="2472" w:type="dxa"/>
            <w:vMerge/>
          </w:tcPr>
          <w:p w:rsidR="00DA368A" w:rsidRPr="00807A37" w:rsidRDefault="00DA368A" w:rsidP="00AB0EED">
            <w:pPr>
              <w:spacing w:line="360" w:lineRule="auto"/>
              <w:rPr>
                <w:rFonts w:ascii="Arial" w:hAnsi="Arial" w:cs="Arial"/>
                <w:sz w:val="20"/>
                <w:szCs w:val="20"/>
              </w:rPr>
            </w:pPr>
          </w:p>
        </w:tc>
      </w:tr>
      <w:tr w:rsidR="00807A37" w:rsidRPr="00D8073E" w:rsidTr="00744554">
        <w:tc>
          <w:tcPr>
            <w:tcW w:w="673" w:type="dxa"/>
          </w:tcPr>
          <w:p w:rsidR="00807A37" w:rsidRPr="00D8073E" w:rsidRDefault="00807A37" w:rsidP="00AB0EED">
            <w:pPr>
              <w:spacing w:line="360" w:lineRule="auto"/>
              <w:rPr>
                <w:rFonts w:ascii="Arial" w:hAnsi="Arial" w:cs="Arial"/>
              </w:rPr>
            </w:pPr>
            <w:r w:rsidRPr="00D8073E">
              <w:rPr>
                <w:rFonts w:ascii="Arial" w:hAnsi="Arial" w:cs="Arial"/>
              </w:rPr>
              <w:t>4a</w:t>
            </w:r>
          </w:p>
        </w:tc>
        <w:tc>
          <w:tcPr>
            <w:tcW w:w="1312" w:type="dxa"/>
          </w:tcPr>
          <w:p w:rsidR="00807A37" w:rsidRDefault="00807A37" w:rsidP="00AB0EED">
            <w:pPr>
              <w:spacing w:line="360" w:lineRule="auto"/>
              <w:rPr>
                <w:rFonts w:ascii="Arial" w:hAnsi="Arial" w:cs="Arial"/>
              </w:rPr>
            </w:pPr>
            <w:r w:rsidRPr="00807A37">
              <w:rPr>
                <w:rFonts w:ascii="Arial" w:hAnsi="Arial" w:cs="Arial"/>
              </w:rPr>
              <w:t>pteyln3</w:t>
            </w:r>
          </w:p>
        </w:tc>
        <w:tc>
          <w:tcPr>
            <w:tcW w:w="1701" w:type="dxa"/>
          </w:tcPr>
          <w:p w:rsidR="00807A37" w:rsidRPr="00D8073E" w:rsidRDefault="00807A37" w:rsidP="00AB0EED">
            <w:pPr>
              <w:spacing w:line="360" w:lineRule="auto"/>
              <w:rPr>
                <w:rFonts w:ascii="Arial" w:hAnsi="Arial" w:cs="Arial"/>
              </w:rPr>
            </w:pPr>
            <w:r>
              <w:rPr>
                <w:rFonts w:ascii="Arial" w:hAnsi="Arial" w:cs="Arial"/>
              </w:rPr>
              <w:t>tijger</w:t>
            </w:r>
          </w:p>
        </w:tc>
        <w:tc>
          <w:tcPr>
            <w:tcW w:w="3193" w:type="dxa"/>
          </w:tcPr>
          <w:p w:rsidR="00807A37" w:rsidRPr="00807A37" w:rsidRDefault="00807A37" w:rsidP="00D8073E">
            <w:pPr>
              <w:spacing w:line="360" w:lineRule="auto"/>
              <w:rPr>
                <w:rFonts w:ascii="Arial" w:hAnsi="Arial" w:cs="Arial"/>
                <w:sz w:val="20"/>
                <w:szCs w:val="20"/>
              </w:rPr>
            </w:pPr>
            <w:r w:rsidRPr="00807A37">
              <w:rPr>
                <w:rFonts w:ascii="Arial" w:hAnsi="Arial" w:cs="Arial"/>
                <w:sz w:val="20"/>
                <w:szCs w:val="20"/>
              </w:rPr>
              <w:t>elke werkdag om 11.30u</w:t>
            </w:r>
          </w:p>
        </w:tc>
        <w:tc>
          <w:tcPr>
            <w:tcW w:w="2472" w:type="dxa"/>
          </w:tcPr>
          <w:p w:rsidR="00807A37" w:rsidRPr="00807A37" w:rsidRDefault="00807A37" w:rsidP="00D8073E">
            <w:pPr>
              <w:spacing w:line="360" w:lineRule="auto"/>
              <w:rPr>
                <w:rFonts w:ascii="Arial" w:hAnsi="Arial" w:cs="Arial"/>
                <w:sz w:val="20"/>
                <w:szCs w:val="20"/>
              </w:rPr>
            </w:pPr>
            <w:r>
              <w:rPr>
                <w:rFonts w:ascii="Arial" w:hAnsi="Arial" w:cs="Arial"/>
                <w:sz w:val="20"/>
                <w:szCs w:val="20"/>
              </w:rPr>
              <w:t>meester Kristof</w:t>
            </w:r>
          </w:p>
        </w:tc>
      </w:tr>
      <w:tr w:rsidR="00807A37" w:rsidRPr="00D8073E" w:rsidTr="00744554">
        <w:tc>
          <w:tcPr>
            <w:tcW w:w="673" w:type="dxa"/>
          </w:tcPr>
          <w:p w:rsidR="00807A37" w:rsidRPr="00D8073E" w:rsidRDefault="00807A37" w:rsidP="00AB0EED">
            <w:pPr>
              <w:spacing w:line="360" w:lineRule="auto"/>
              <w:rPr>
                <w:rFonts w:ascii="Arial" w:hAnsi="Arial" w:cs="Arial"/>
              </w:rPr>
            </w:pPr>
            <w:r w:rsidRPr="00D8073E">
              <w:rPr>
                <w:rFonts w:ascii="Arial" w:hAnsi="Arial" w:cs="Arial"/>
              </w:rPr>
              <w:t>4b</w:t>
            </w:r>
          </w:p>
        </w:tc>
        <w:tc>
          <w:tcPr>
            <w:tcW w:w="1312" w:type="dxa"/>
          </w:tcPr>
          <w:p w:rsidR="00807A37" w:rsidRDefault="00807A37" w:rsidP="00AB0EED">
            <w:pPr>
              <w:spacing w:line="360" w:lineRule="auto"/>
              <w:rPr>
                <w:rFonts w:ascii="Arial" w:hAnsi="Arial" w:cs="Arial"/>
              </w:rPr>
            </w:pPr>
            <w:r w:rsidRPr="00807A37">
              <w:rPr>
                <w:rFonts w:ascii="Arial" w:hAnsi="Arial" w:cs="Arial"/>
              </w:rPr>
              <w:t>rohgg42</w:t>
            </w:r>
          </w:p>
        </w:tc>
        <w:tc>
          <w:tcPr>
            <w:tcW w:w="1701" w:type="dxa"/>
          </w:tcPr>
          <w:p w:rsidR="00807A37" w:rsidRPr="00D8073E" w:rsidRDefault="00807A37" w:rsidP="00AB0EED">
            <w:pPr>
              <w:spacing w:line="360" w:lineRule="auto"/>
              <w:rPr>
                <w:rFonts w:ascii="Arial" w:hAnsi="Arial" w:cs="Arial"/>
              </w:rPr>
            </w:pPr>
            <w:r>
              <w:rPr>
                <w:rFonts w:ascii="Arial" w:hAnsi="Arial" w:cs="Arial"/>
              </w:rPr>
              <w:t>luipaard</w:t>
            </w:r>
          </w:p>
        </w:tc>
        <w:tc>
          <w:tcPr>
            <w:tcW w:w="3193" w:type="dxa"/>
          </w:tcPr>
          <w:p w:rsidR="00807A37" w:rsidRPr="00807A37" w:rsidRDefault="00807A37" w:rsidP="00AB0EED">
            <w:pPr>
              <w:spacing w:line="360" w:lineRule="auto"/>
              <w:rPr>
                <w:rFonts w:ascii="Arial" w:hAnsi="Arial" w:cs="Arial"/>
                <w:sz w:val="20"/>
                <w:szCs w:val="20"/>
              </w:rPr>
            </w:pPr>
            <w:r>
              <w:rPr>
                <w:rFonts w:ascii="Arial" w:hAnsi="Arial" w:cs="Arial"/>
                <w:sz w:val="20"/>
                <w:szCs w:val="20"/>
              </w:rPr>
              <w:t>elke werkdag</w:t>
            </w:r>
            <w:r w:rsidRPr="00807A37">
              <w:rPr>
                <w:rFonts w:ascii="Arial" w:hAnsi="Arial" w:cs="Arial"/>
                <w:sz w:val="20"/>
                <w:szCs w:val="20"/>
              </w:rPr>
              <w:t xml:space="preserve">: </w:t>
            </w:r>
            <w:r w:rsidR="00EE0E6C">
              <w:rPr>
                <w:rFonts w:ascii="Arial" w:hAnsi="Arial" w:cs="Arial"/>
                <w:sz w:val="20"/>
                <w:szCs w:val="20"/>
              </w:rPr>
              <w:t>10.15</w:t>
            </w:r>
            <w:r w:rsidRPr="00807A37">
              <w:rPr>
                <w:rFonts w:ascii="Arial" w:hAnsi="Arial" w:cs="Arial"/>
                <w:sz w:val="20"/>
                <w:szCs w:val="20"/>
              </w:rPr>
              <w:t>u</w:t>
            </w:r>
          </w:p>
        </w:tc>
        <w:tc>
          <w:tcPr>
            <w:tcW w:w="2472" w:type="dxa"/>
          </w:tcPr>
          <w:p w:rsidR="00807A37" w:rsidRDefault="00807A37" w:rsidP="00AB0EED">
            <w:pPr>
              <w:spacing w:line="360" w:lineRule="auto"/>
              <w:rPr>
                <w:rFonts w:ascii="Arial" w:hAnsi="Arial" w:cs="Arial"/>
                <w:sz w:val="20"/>
                <w:szCs w:val="20"/>
              </w:rPr>
            </w:pPr>
            <w:r>
              <w:rPr>
                <w:rFonts w:ascii="Arial" w:hAnsi="Arial" w:cs="Arial"/>
                <w:sz w:val="20"/>
                <w:szCs w:val="20"/>
              </w:rPr>
              <w:t>Juf Ann</w:t>
            </w:r>
          </w:p>
        </w:tc>
      </w:tr>
      <w:tr w:rsidR="00807A37" w:rsidRPr="00D8073E" w:rsidTr="00744554">
        <w:tc>
          <w:tcPr>
            <w:tcW w:w="673" w:type="dxa"/>
          </w:tcPr>
          <w:p w:rsidR="00807A37" w:rsidRPr="00D8073E" w:rsidRDefault="00807A37" w:rsidP="00AB0EED">
            <w:pPr>
              <w:spacing w:line="360" w:lineRule="auto"/>
              <w:rPr>
                <w:rFonts w:ascii="Arial" w:hAnsi="Arial" w:cs="Arial"/>
              </w:rPr>
            </w:pPr>
            <w:r w:rsidRPr="00D8073E">
              <w:rPr>
                <w:rFonts w:ascii="Arial" w:hAnsi="Arial" w:cs="Arial"/>
              </w:rPr>
              <w:t>5a</w:t>
            </w:r>
          </w:p>
        </w:tc>
        <w:tc>
          <w:tcPr>
            <w:tcW w:w="1312" w:type="dxa"/>
          </w:tcPr>
          <w:p w:rsidR="00807A37" w:rsidRDefault="00807A37" w:rsidP="00AB0EED">
            <w:pPr>
              <w:spacing w:line="360" w:lineRule="auto"/>
              <w:rPr>
                <w:rFonts w:ascii="Arial" w:hAnsi="Arial" w:cs="Arial"/>
              </w:rPr>
            </w:pPr>
            <w:r w:rsidRPr="00807A37">
              <w:rPr>
                <w:rFonts w:ascii="Arial" w:hAnsi="Arial" w:cs="Arial"/>
              </w:rPr>
              <w:t>mp3quci</w:t>
            </w:r>
          </w:p>
        </w:tc>
        <w:tc>
          <w:tcPr>
            <w:tcW w:w="1701" w:type="dxa"/>
          </w:tcPr>
          <w:p w:rsidR="00807A37" w:rsidRPr="00D8073E" w:rsidRDefault="00807A37" w:rsidP="00AB0EED">
            <w:pPr>
              <w:spacing w:line="360" w:lineRule="auto"/>
              <w:rPr>
                <w:rFonts w:ascii="Arial" w:hAnsi="Arial" w:cs="Arial"/>
              </w:rPr>
            </w:pPr>
            <w:r>
              <w:rPr>
                <w:rFonts w:ascii="Arial" w:hAnsi="Arial" w:cs="Arial"/>
              </w:rPr>
              <w:t>vampier</w:t>
            </w:r>
          </w:p>
        </w:tc>
        <w:tc>
          <w:tcPr>
            <w:tcW w:w="3193" w:type="dxa"/>
          </w:tcPr>
          <w:p w:rsidR="00807A37" w:rsidRPr="00807A37" w:rsidRDefault="00807A37" w:rsidP="00EE0E6C">
            <w:pPr>
              <w:spacing w:line="360" w:lineRule="auto"/>
              <w:rPr>
                <w:rFonts w:ascii="Arial" w:hAnsi="Arial" w:cs="Arial"/>
                <w:sz w:val="20"/>
                <w:szCs w:val="20"/>
              </w:rPr>
            </w:pPr>
            <w:r w:rsidRPr="00807A37">
              <w:rPr>
                <w:rFonts w:ascii="Arial" w:hAnsi="Arial" w:cs="Arial"/>
                <w:sz w:val="20"/>
                <w:szCs w:val="20"/>
              </w:rPr>
              <w:t xml:space="preserve">elke werkdag om </w:t>
            </w:r>
            <w:r w:rsidR="00EE0E6C">
              <w:rPr>
                <w:rFonts w:ascii="Arial" w:hAnsi="Arial" w:cs="Arial"/>
                <w:sz w:val="20"/>
                <w:szCs w:val="20"/>
              </w:rPr>
              <w:t>9.50u</w:t>
            </w:r>
          </w:p>
        </w:tc>
        <w:tc>
          <w:tcPr>
            <w:tcW w:w="2472" w:type="dxa"/>
          </w:tcPr>
          <w:p w:rsidR="00807A37" w:rsidRPr="00807A37" w:rsidRDefault="00807A37" w:rsidP="00AB0EED">
            <w:pPr>
              <w:spacing w:line="360" w:lineRule="auto"/>
              <w:rPr>
                <w:rFonts w:ascii="Arial" w:hAnsi="Arial" w:cs="Arial"/>
                <w:sz w:val="20"/>
                <w:szCs w:val="20"/>
              </w:rPr>
            </w:pPr>
            <w:r>
              <w:rPr>
                <w:rFonts w:ascii="Arial" w:hAnsi="Arial" w:cs="Arial"/>
                <w:sz w:val="20"/>
                <w:szCs w:val="20"/>
              </w:rPr>
              <w:t xml:space="preserve">meester Pieter, juf </w:t>
            </w:r>
            <w:proofErr w:type="spellStart"/>
            <w:r>
              <w:rPr>
                <w:rFonts w:ascii="Arial" w:hAnsi="Arial" w:cs="Arial"/>
                <w:sz w:val="20"/>
                <w:szCs w:val="20"/>
              </w:rPr>
              <w:t>Gilke</w:t>
            </w:r>
            <w:proofErr w:type="spellEnd"/>
          </w:p>
        </w:tc>
      </w:tr>
      <w:tr w:rsidR="00807A37" w:rsidRPr="00D8073E" w:rsidTr="00744554">
        <w:tc>
          <w:tcPr>
            <w:tcW w:w="673" w:type="dxa"/>
          </w:tcPr>
          <w:p w:rsidR="00807A37" w:rsidRPr="00D8073E" w:rsidRDefault="00807A37" w:rsidP="00AB0EED">
            <w:pPr>
              <w:spacing w:line="360" w:lineRule="auto"/>
              <w:rPr>
                <w:rFonts w:ascii="Arial" w:hAnsi="Arial" w:cs="Arial"/>
              </w:rPr>
            </w:pPr>
            <w:r w:rsidRPr="00D8073E">
              <w:rPr>
                <w:rFonts w:ascii="Arial" w:hAnsi="Arial" w:cs="Arial"/>
              </w:rPr>
              <w:t>5b</w:t>
            </w:r>
          </w:p>
        </w:tc>
        <w:tc>
          <w:tcPr>
            <w:tcW w:w="1312" w:type="dxa"/>
          </w:tcPr>
          <w:p w:rsidR="00807A37" w:rsidRDefault="002277D4" w:rsidP="00AB0EED">
            <w:pPr>
              <w:spacing w:line="360" w:lineRule="auto"/>
              <w:rPr>
                <w:rFonts w:ascii="Arial" w:hAnsi="Arial" w:cs="Arial"/>
              </w:rPr>
            </w:pPr>
            <w:r>
              <w:rPr>
                <w:rFonts w:ascii="Arial" w:hAnsi="Arial" w:cs="Arial"/>
              </w:rPr>
              <w:t>p</w:t>
            </w:r>
            <w:r w:rsidR="00807A37" w:rsidRPr="00807A37">
              <w:rPr>
                <w:rFonts w:ascii="Arial" w:hAnsi="Arial" w:cs="Arial"/>
              </w:rPr>
              <w:t>bicz2i</w:t>
            </w:r>
          </w:p>
        </w:tc>
        <w:tc>
          <w:tcPr>
            <w:tcW w:w="1701" w:type="dxa"/>
          </w:tcPr>
          <w:p w:rsidR="00807A37" w:rsidRPr="00D8073E" w:rsidRDefault="00807A37" w:rsidP="00AB0EED">
            <w:pPr>
              <w:spacing w:line="360" w:lineRule="auto"/>
              <w:rPr>
                <w:rFonts w:ascii="Arial" w:hAnsi="Arial" w:cs="Arial"/>
              </w:rPr>
            </w:pPr>
            <w:r>
              <w:rPr>
                <w:rFonts w:ascii="Arial" w:hAnsi="Arial" w:cs="Arial"/>
              </w:rPr>
              <w:t>aap</w:t>
            </w:r>
          </w:p>
        </w:tc>
        <w:tc>
          <w:tcPr>
            <w:tcW w:w="3193" w:type="dxa"/>
          </w:tcPr>
          <w:p w:rsidR="00807A37" w:rsidRPr="00807A37" w:rsidRDefault="00807A37" w:rsidP="00EE0E6C">
            <w:pPr>
              <w:spacing w:line="360" w:lineRule="auto"/>
              <w:rPr>
                <w:rFonts w:ascii="Arial" w:hAnsi="Arial" w:cs="Arial"/>
                <w:sz w:val="20"/>
                <w:szCs w:val="20"/>
              </w:rPr>
            </w:pPr>
            <w:r w:rsidRPr="00807A37">
              <w:rPr>
                <w:rFonts w:ascii="Arial" w:hAnsi="Arial" w:cs="Arial"/>
                <w:sz w:val="20"/>
                <w:szCs w:val="20"/>
              </w:rPr>
              <w:t xml:space="preserve">elke  werkdag om </w:t>
            </w:r>
            <w:r w:rsidR="00EE0E6C">
              <w:rPr>
                <w:rFonts w:ascii="Arial" w:hAnsi="Arial" w:cs="Arial"/>
                <w:sz w:val="20"/>
                <w:szCs w:val="20"/>
              </w:rPr>
              <w:t>9.50u</w:t>
            </w:r>
          </w:p>
        </w:tc>
        <w:tc>
          <w:tcPr>
            <w:tcW w:w="2472" w:type="dxa"/>
          </w:tcPr>
          <w:p w:rsidR="00807A37" w:rsidRPr="00807A37" w:rsidRDefault="00807A37" w:rsidP="00AB0EED">
            <w:pPr>
              <w:spacing w:line="360" w:lineRule="auto"/>
              <w:rPr>
                <w:rFonts w:ascii="Arial" w:hAnsi="Arial" w:cs="Arial"/>
                <w:sz w:val="20"/>
                <w:szCs w:val="20"/>
              </w:rPr>
            </w:pPr>
            <w:r>
              <w:rPr>
                <w:rFonts w:ascii="Arial" w:hAnsi="Arial" w:cs="Arial"/>
                <w:sz w:val="20"/>
                <w:szCs w:val="20"/>
              </w:rPr>
              <w:t>Juf Lieve, meester Arne</w:t>
            </w:r>
          </w:p>
        </w:tc>
      </w:tr>
      <w:tr w:rsidR="00807A37" w:rsidRPr="00D8073E" w:rsidTr="00744554">
        <w:tc>
          <w:tcPr>
            <w:tcW w:w="673" w:type="dxa"/>
          </w:tcPr>
          <w:p w:rsidR="00807A37" w:rsidRPr="00D8073E" w:rsidRDefault="00807A37" w:rsidP="00AB0EED">
            <w:pPr>
              <w:spacing w:line="360" w:lineRule="auto"/>
              <w:rPr>
                <w:rFonts w:ascii="Arial" w:hAnsi="Arial" w:cs="Arial"/>
              </w:rPr>
            </w:pPr>
            <w:r w:rsidRPr="00D8073E">
              <w:rPr>
                <w:rFonts w:ascii="Arial" w:hAnsi="Arial" w:cs="Arial"/>
              </w:rPr>
              <w:t>6a</w:t>
            </w:r>
          </w:p>
        </w:tc>
        <w:tc>
          <w:tcPr>
            <w:tcW w:w="1312" w:type="dxa"/>
          </w:tcPr>
          <w:p w:rsidR="00807A37" w:rsidRDefault="00E221A7" w:rsidP="00AB0EED">
            <w:pPr>
              <w:spacing w:line="360" w:lineRule="auto"/>
              <w:rPr>
                <w:rFonts w:ascii="Arial" w:hAnsi="Arial" w:cs="Arial"/>
              </w:rPr>
            </w:pPr>
            <w:proofErr w:type="spellStart"/>
            <w:r>
              <w:rPr>
                <w:rFonts w:ascii="Arial" w:hAnsi="Arial" w:cs="Arial"/>
              </w:rPr>
              <w:t>wxnechn</w:t>
            </w:r>
            <w:proofErr w:type="spellEnd"/>
          </w:p>
        </w:tc>
        <w:tc>
          <w:tcPr>
            <w:tcW w:w="1701" w:type="dxa"/>
          </w:tcPr>
          <w:p w:rsidR="00807A37" w:rsidRPr="00D8073E" w:rsidRDefault="00744554" w:rsidP="00AB0EED">
            <w:pPr>
              <w:spacing w:line="360" w:lineRule="auto"/>
              <w:rPr>
                <w:rFonts w:ascii="Arial" w:hAnsi="Arial" w:cs="Arial"/>
              </w:rPr>
            </w:pPr>
            <w:r w:rsidRPr="00E221A7">
              <w:rPr>
                <w:rFonts w:ascii="Arial" w:hAnsi="Arial" w:cs="Arial"/>
                <w:sz w:val="18"/>
                <w:szCs w:val="18"/>
              </w:rPr>
              <w:t xml:space="preserve">eigen link die </w:t>
            </w:r>
            <w:proofErr w:type="spellStart"/>
            <w:r w:rsidRPr="00E221A7">
              <w:rPr>
                <w:rFonts w:ascii="Arial" w:hAnsi="Arial" w:cs="Arial"/>
                <w:sz w:val="18"/>
                <w:szCs w:val="18"/>
              </w:rPr>
              <w:t>lln</w:t>
            </w:r>
            <w:proofErr w:type="spellEnd"/>
            <w:r w:rsidRPr="00E221A7">
              <w:rPr>
                <w:rFonts w:ascii="Arial" w:hAnsi="Arial" w:cs="Arial"/>
                <w:sz w:val="18"/>
                <w:szCs w:val="18"/>
              </w:rPr>
              <w:t xml:space="preserve"> moeten openen</w:t>
            </w:r>
          </w:p>
        </w:tc>
        <w:tc>
          <w:tcPr>
            <w:tcW w:w="3193" w:type="dxa"/>
          </w:tcPr>
          <w:p w:rsidR="00807A37" w:rsidRPr="00807A37" w:rsidRDefault="00807A37" w:rsidP="00AB0EED">
            <w:pPr>
              <w:spacing w:line="360" w:lineRule="auto"/>
              <w:rPr>
                <w:rFonts w:ascii="Arial" w:hAnsi="Arial" w:cs="Arial"/>
                <w:sz w:val="20"/>
                <w:szCs w:val="20"/>
              </w:rPr>
            </w:pPr>
            <w:r w:rsidRPr="00807A37">
              <w:rPr>
                <w:rFonts w:ascii="Arial" w:hAnsi="Arial" w:cs="Arial"/>
                <w:sz w:val="20"/>
                <w:szCs w:val="20"/>
              </w:rPr>
              <w:t>elke werkdag om 11</w:t>
            </w:r>
            <w:r w:rsidR="00EE0E6C">
              <w:rPr>
                <w:rFonts w:ascii="Arial" w:hAnsi="Arial" w:cs="Arial"/>
                <w:sz w:val="20"/>
                <w:szCs w:val="20"/>
              </w:rPr>
              <w:t>.05</w:t>
            </w:r>
            <w:r w:rsidRPr="00807A37">
              <w:rPr>
                <w:rFonts w:ascii="Arial" w:hAnsi="Arial" w:cs="Arial"/>
                <w:sz w:val="20"/>
                <w:szCs w:val="20"/>
              </w:rPr>
              <w:t>u</w:t>
            </w:r>
          </w:p>
        </w:tc>
        <w:tc>
          <w:tcPr>
            <w:tcW w:w="2472" w:type="dxa"/>
          </w:tcPr>
          <w:p w:rsidR="00807A37" w:rsidRPr="00807A37" w:rsidRDefault="00807A37" w:rsidP="00AB0EED">
            <w:pPr>
              <w:spacing w:line="360" w:lineRule="auto"/>
              <w:rPr>
                <w:rFonts w:ascii="Arial" w:hAnsi="Arial" w:cs="Arial"/>
                <w:sz w:val="20"/>
                <w:szCs w:val="20"/>
              </w:rPr>
            </w:pPr>
            <w:r>
              <w:rPr>
                <w:rFonts w:ascii="Arial" w:hAnsi="Arial" w:cs="Arial"/>
                <w:sz w:val="20"/>
                <w:szCs w:val="20"/>
              </w:rPr>
              <w:t>Juf Caroline</w:t>
            </w:r>
          </w:p>
        </w:tc>
      </w:tr>
      <w:tr w:rsidR="00807A37" w:rsidRPr="00D8073E" w:rsidTr="00744554">
        <w:tc>
          <w:tcPr>
            <w:tcW w:w="673" w:type="dxa"/>
          </w:tcPr>
          <w:p w:rsidR="00807A37" w:rsidRPr="00D8073E" w:rsidRDefault="00807A37" w:rsidP="00AB0EED">
            <w:pPr>
              <w:spacing w:line="360" w:lineRule="auto"/>
              <w:rPr>
                <w:rFonts w:ascii="Arial" w:hAnsi="Arial" w:cs="Arial"/>
              </w:rPr>
            </w:pPr>
            <w:r w:rsidRPr="00D8073E">
              <w:rPr>
                <w:rFonts w:ascii="Arial" w:hAnsi="Arial" w:cs="Arial"/>
              </w:rPr>
              <w:t>6b</w:t>
            </w:r>
          </w:p>
        </w:tc>
        <w:tc>
          <w:tcPr>
            <w:tcW w:w="1312" w:type="dxa"/>
          </w:tcPr>
          <w:p w:rsidR="00807A37" w:rsidRDefault="00E221A7" w:rsidP="00AB0EED">
            <w:pPr>
              <w:spacing w:line="360" w:lineRule="auto"/>
              <w:rPr>
                <w:rFonts w:ascii="Arial" w:hAnsi="Arial" w:cs="Arial"/>
              </w:rPr>
            </w:pPr>
            <w:r>
              <w:rPr>
                <w:rFonts w:ascii="Arial" w:hAnsi="Arial" w:cs="Arial"/>
              </w:rPr>
              <w:t>574basc</w:t>
            </w:r>
          </w:p>
        </w:tc>
        <w:tc>
          <w:tcPr>
            <w:tcW w:w="1701" w:type="dxa"/>
          </w:tcPr>
          <w:p w:rsidR="00807A37" w:rsidRPr="00E221A7" w:rsidRDefault="00744554" w:rsidP="00AB0EED">
            <w:pPr>
              <w:spacing w:line="360" w:lineRule="auto"/>
              <w:rPr>
                <w:rFonts w:ascii="Arial" w:hAnsi="Arial" w:cs="Arial"/>
                <w:sz w:val="18"/>
                <w:szCs w:val="18"/>
              </w:rPr>
            </w:pPr>
            <w:r>
              <w:rPr>
                <w:rFonts w:ascii="Arial" w:hAnsi="Arial" w:cs="Arial"/>
                <w:sz w:val="18"/>
                <w:szCs w:val="18"/>
              </w:rPr>
              <w:t>braadkip</w:t>
            </w:r>
            <w:bookmarkStart w:id="0" w:name="_GoBack"/>
            <w:bookmarkEnd w:id="0"/>
          </w:p>
        </w:tc>
        <w:tc>
          <w:tcPr>
            <w:tcW w:w="3193" w:type="dxa"/>
          </w:tcPr>
          <w:p w:rsidR="00807A37" w:rsidRPr="00807A37" w:rsidRDefault="00807A37" w:rsidP="00AB0EED">
            <w:pPr>
              <w:spacing w:line="360" w:lineRule="auto"/>
              <w:rPr>
                <w:rFonts w:ascii="Arial" w:hAnsi="Arial" w:cs="Arial"/>
                <w:sz w:val="20"/>
                <w:szCs w:val="20"/>
              </w:rPr>
            </w:pPr>
            <w:r w:rsidRPr="00807A37">
              <w:rPr>
                <w:rFonts w:ascii="Arial" w:hAnsi="Arial" w:cs="Arial"/>
                <w:sz w:val="20"/>
                <w:szCs w:val="20"/>
              </w:rPr>
              <w:t>elke werkdag om 11</w:t>
            </w:r>
            <w:r w:rsidR="00EE0E6C">
              <w:rPr>
                <w:rFonts w:ascii="Arial" w:hAnsi="Arial" w:cs="Arial"/>
                <w:sz w:val="20"/>
                <w:szCs w:val="20"/>
              </w:rPr>
              <w:t>.05</w:t>
            </w:r>
            <w:r w:rsidRPr="00807A37">
              <w:rPr>
                <w:rFonts w:ascii="Arial" w:hAnsi="Arial" w:cs="Arial"/>
                <w:sz w:val="20"/>
                <w:szCs w:val="20"/>
              </w:rPr>
              <w:t>u</w:t>
            </w:r>
          </w:p>
        </w:tc>
        <w:tc>
          <w:tcPr>
            <w:tcW w:w="2472" w:type="dxa"/>
          </w:tcPr>
          <w:p w:rsidR="00807A37" w:rsidRPr="00807A37" w:rsidRDefault="00807A37" w:rsidP="00AB0EED">
            <w:pPr>
              <w:spacing w:line="360" w:lineRule="auto"/>
              <w:rPr>
                <w:rFonts w:ascii="Arial" w:hAnsi="Arial" w:cs="Arial"/>
                <w:sz w:val="20"/>
                <w:szCs w:val="20"/>
              </w:rPr>
            </w:pPr>
            <w:r>
              <w:rPr>
                <w:rFonts w:ascii="Arial" w:hAnsi="Arial" w:cs="Arial"/>
                <w:sz w:val="20"/>
                <w:szCs w:val="20"/>
              </w:rPr>
              <w:t>Meester Stijn</w:t>
            </w:r>
          </w:p>
        </w:tc>
      </w:tr>
    </w:tbl>
    <w:p w:rsidR="00AB0EED" w:rsidRPr="00D8073E" w:rsidRDefault="00AB0EED" w:rsidP="0018030D">
      <w:pPr>
        <w:rPr>
          <w:rFonts w:ascii="Arial" w:hAnsi="Arial" w:cs="Arial"/>
        </w:rPr>
      </w:pPr>
    </w:p>
    <w:sectPr w:rsidR="00AB0EED" w:rsidRPr="00D8073E" w:rsidSect="00A024EB">
      <w:pgSz w:w="11906" w:h="16838"/>
      <w:pgMar w:top="1134"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50B74"/>
    <w:multiLevelType w:val="hybridMultilevel"/>
    <w:tmpl w:val="D95C518A"/>
    <w:lvl w:ilvl="0" w:tplc="EF7AE1A4">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0A73750"/>
    <w:multiLevelType w:val="hybridMultilevel"/>
    <w:tmpl w:val="012C61DC"/>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4DA20D02"/>
    <w:multiLevelType w:val="hybridMultilevel"/>
    <w:tmpl w:val="BAE2F3B4"/>
    <w:lvl w:ilvl="0" w:tplc="3FCE2DD6">
      <w:numFmt w:val="bullet"/>
      <w:lvlText w:val=""/>
      <w:lvlJc w:val="left"/>
      <w:pPr>
        <w:ind w:left="1080" w:hanging="360"/>
      </w:pPr>
      <w:rPr>
        <w:rFonts w:ascii="Symbol" w:eastAsiaTheme="minorHAnsi" w:hAnsi="Symbo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 w15:restartNumberingAfterBreak="0">
    <w:nsid w:val="560F3DF5"/>
    <w:multiLevelType w:val="hybridMultilevel"/>
    <w:tmpl w:val="798C771A"/>
    <w:lvl w:ilvl="0" w:tplc="52364586">
      <w:numFmt w:val="bullet"/>
      <w:lvlText w:val=""/>
      <w:lvlJc w:val="left"/>
      <w:pPr>
        <w:ind w:left="1080" w:hanging="360"/>
      </w:pPr>
      <w:rPr>
        <w:rFonts w:ascii="Wingdings" w:eastAsiaTheme="minorHAnsi" w:hAnsi="Wingdings"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 w15:restartNumberingAfterBreak="0">
    <w:nsid w:val="64BD05D3"/>
    <w:multiLevelType w:val="hybridMultilevel"/>
    <w:tmpl w:val="38081058"/>
    <w:lvl w:ilvl="0" w:tplc="ECB2F3F2">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714D54C8"/>
    <w:multiLevelType w:val="hybridMultilevel"/>
    <w:tmpl w:val="4574C22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CE3"/>
    <w:rsid w:val="0018030D"/>
    <w:rsid w:val="002277D4"/>
    <w:rsid w:val="002341CA"/>
    <w:rsid w:val="00423192"/>
    <w:rsid w:val="004F1DA9"/>
    <w:rsid w:val="00542A34"/>
    <w:rsid w:val="005546E2"/>
    <w:rsid w:val="005A49A5"/>
    <w:rsid w:val="005B5BE3"/>
    <w:rsid w:val="00610D15"/>
    <w:rsid w:val="00664CE3"/>
    <w:rsid w:val="007276ED"/>
    <w:rsid w:val="00744554"/>
    <w:rsid w:val="00771E62"/>
    <w:rsid w:val="00807A37"/>
    <w:rsid w:val="00812346"/>
    <w:rsid w:val="00871804"/>
    <w:rsid w:val="008D7DAA"/>
    <w:rsid w:val="00955F76"/>
    <w:rsid w:val="00A024EB"/>
    <w:rsid w:val="00AB0EED"/>
    <w:rsid w:val="00B250F9"/>
    <w:rsid w:val="00C02660"/>
    <w:rsid w:val="00C65F2A"/>
    <w:rsid w:val="00CC7563"/>
    <w:rsid w:val="00D00880"/>
    <w:rsid w:val="00D8073E"/>
    <w:rsid w:val="00DA368A"/>
    <w:rsid w:val="00DC0D98"/>
    <w:rsid w:val="00E221A7"/>
    <w:rsid w:val="00E60A9E"/>
    <w:rsid w:val="00EC40CD"/>
    <w:rsid w:val="00EE0E6C"/>
    <w:rsid w:val="00FB345F"/>
    <w:rsid w:val="00FE1F0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2B7C67-696C-405E-95F6-B1E507D19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71E62"/>
    <w:pPr>
      <w:ind w:left="720"/>
      <w:contextualSpacing/>
    </w:pPr>
  </w:style>
  <w:style w:type="character" w:styleId="Hyperlink">
    <w:name w:val="Hyperlink"/>
    <w:basedOn w:val="Standaardalinea-lettertype"/>
    <w:uiPriority w:val="99"/>
    <w:unhideWhenUsed/>
    <w:rsid w:val="00771E62"/>
    <w:rPr>
      <w:color w:val="0563C1" w:themeColor="hyperlink"/>
      <w:u w:val="single"/>
    </w:rPr>
  </w:style>
  <w:style w:type="table" w:styleId="Tabelraster">
    <w:name w:val="Table Grid"/>
    <w:basedOn w:val="Standaardtabel"/>
    <w:uiPriority w:val="39"/>
    <w:rsid w:val="00AB0E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semiHidden/>
    <w:unhideWhenUsed/>
    <w:rsid w:val="002341CA"/>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202328">
      <w:bodyDiv w:val="1"/>
      <w:marLeft w:val="0"/>
      <w:marRight w:val="0"/>
      <w:marTop w:val="0"/>
      <w:marBottom w:val="0"/>
      <w:divBdr>
        <w:top w:val="none" w:sz="0" w:space="0" w:color="auto"/>
        <w:left w:val="none" w:sz="0" w:space="0" w:color="auto"/>
        <w:bottom w:val="none" w:sz="0" w:space="0" w:color="auto"/>
        <w:right w:val="none" w:sz="0" w:space="0" w:color="auto"/>
      </w:divBdr>
    </w:div>
    <w:div w:id="664630850">
      <w:bodyDiv w:val="1"/>
      <w:marLeft w:val="0"/>
      <w:marRight w:val="0"/>
      <w:marTop w:val="0"/>
      <w:marBottom w:val="0"/>
      <w:divBdr>
        <w:top w:val="none" w:sz="0" w:space="0" w:color="auto"/>
        <w:left w:val="none" w:sz="0" w:space="0" w:color="auto"/>
        <w:bottom w:val="none" w:sz="0" w:space="0" w:color="auto"/>
        <w:right w:val="none" w:sz="0" w:space="0" w:color="auto"/>
      </w:divBdr>
      <w:divsChild>
        <w:div w:id="702831943">
          <w:marLeft w:val="0"/>
          <w:marRight w:val="0"/>
          <w:marTop w:val="0"/>
          <w:marBottom w:val="0"/>
          <w:divBdr>
            <w:top w:val="none" w:sz="0" w:space="0" w:color="auto"/>
            <w:left w:val="none" w:sz="0" w:space="0" w:color="auto"/>
            <w:bottom w:val="none" w:sz="0" w:space="0" w:color="auto"/>
            <w:right w:val="none" w:sz="0" w:space="0" w:color="auto"/>
          </w:divBdr>
        </w:div>
        <w:div w:id="2106069495">
          <w:marLeft w:val="0"/>
          <w:marRight w:val="0"/>
          <w:marTop w:val="0"/>
          <w:marBottom w:val="0"/>
          <w:divBdr>
            <w:top w:val="none" w:sz="0" w:space="0" w:color="auto"/>
            <w:left w:val="none" w:sz="0" w:space="0" w:color="auto"/>
            <w:bottom w:val="none" w:sz="0" w:space="0" w:color="auto"/>
            <w:right w:val="none" w:sz="0" w:space="0" w:color="auto"/>
          </w:divBdr>
        </w:div>
        <w:div w:id="781069881">
          <w:marLeft w:val="0"/>
          <w:marRight w:val="0"/>
          <w:marTop w:val="0"/>
          <w:marBottom w:val="0"/>
          <w:divBdr>
            <w:top w:val="none" w:sz="0" w:space="0" w:color="auto"/>
            <w:left w:val="none" w:sz="0" w:space="0" w:color="auto"/>
            <w:bottom w:val="none" w:sz="0" w:space="0" w:color="auto"/>
            <w:right w:val="none" w:sz="0" w:space="0" w:color="auto"/>
          </w:divBdr>
        </w:div>
        <w:div w:id="1564288949">
          <w:marLeft w:val="0"/>
          <w:marRight w:val="0"/>
          <w:marTop w:val="0"/>
          <w:marBottom w:val="0"/>
          <w:divBdr>
            <w:top w:val="none" w:sz="0" w:space="0" w:color="auto"/>
            <w:left w:val="none" w:sz="0" w:space="0" w:color="auto"/>
            <w:bottom w:val="none" w:sz="0" w:space="0" w:color="auto"/>
            <w:right w:val="none" w:sz="0" w:space="0" w:color="auto"/>
          </w:divBdr>
        </w:div>
        <w:div w:id="1896890113">
          <w:marLeft w:val="0"/>
          <w:marRight w:val="0"/>
          <w:marTop w:val="0"/>
          <w:marBottom w:val="0"/>
          <w:divBdr>
            <w:top w:val="none" w:sz="0" w:space="0" w:color="auto"/>
            <w:left w:val="none" w:sz="0" w:space="0" w:color="auto"/>
            <w:bottom w:val="none" w:sz="0" w:space="0" w:color="auto"/>
            <w:right w:val="none" w:sz="0" w:space="0" w:color="auto"/>
          </w:divBdr>
        </w:div>
      </w:divsChild>
    </w:div>
    <w:div w:id="1816801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franswillemsschool@boechout.be" TargetMode="External"/><Relationship Id="rId3" Type="http://schemas.openxmlformats.org/officeDocument/2006/relationships/settings" Target="settings.xml"/><Relationship Id="rId7" Type="http://schemas.openxmlformats.org/officeDocument/2006/relationships/hyperlink" Target="mailto:pieter.lemmens@jfw.boechout.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oornaamnaam@janfranswillemsschool.be" TargetMode="External"/><Relationship Id="rId5" Type="http://schemas.openxmlformats.org/officeDocument/2006/relationships/hyperlink" Target="http://www.janfranswillemsschool@boechout.b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334</TotalTime>
  <Pages>3</Pages>
  <Words>973</Words>
  <Characters>5353</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Werbrouck</dc:creator>
  <cp:keywords/>
  <dc:description/>
  <cp:lastModifiedBy>Hans Werbrouck</cp:lastModifiedBy>
  <cp:revision>16</cp:revision>
  <dcterms:created xsi:type="dcterms:W3CDTF">2020-04-07T07:30:00Z</dcterms:created>
  <dcterms:modified xsi:type="dcterms:W3CDTF">2020-04-10T09:47:00Z</dcterms:modified>
</cp:coreProperties>
</file>